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EE3B6" w14:textId="77777777" w:rsidR="00FF06A6" w:rsidRPr="00FB7959" w:rsidRDefault="00FF06A6" w:rsidP="00FF06A6">
      <w:pPr>
        <w:jc w:val="right"/>
        <w:rPr>
          <w:rFonts w:ascii="Optima" w:hAnsi="Optima" w:cs="Carlito"/>
          <w:color w:val="000000"/>
          <w:sz w:val="28"/>
          <w:szCs w:val="28"/>
        </w:rPr>
      </w:pPr>
      <w:r w:rsidRPr="00FB7959">
        <w:rPr>
          <w:rFonts w:ascii="Optima" w:hAnsi="Optima" w:cs="Carlito"/>
          <w:color w:val="000000"/>
          <w:sz w:val="28"/>
          <w:szCs w:val="28"/>
        </w:rPr>
        <w:t>Jeannette Goldsberry, Psy.D.</w:t>
      </w:r>
    </w:p>
    <w:p w14:paraId="01B2A1FA" w14:textId="77777777" w:rsidR="00FF06A6" w:rsidRPr="00FB7959" w:rsidRDefault="00FF06A6" w:rsidP="00FF06A6">
      <w:pPr>
        <w:jc w:val="right"/>
        <w:rPr>
          <w:rFonts w:ascii="Optima" w:hAnsi="Optima" w:cs="Carlito"/>
          <w:color w:val="000000"/>
          <w:sz w:val="28"/>
          <w:szCs w:val="28"/>
        </w:rPr>
      </w:pPr>
      <w:r w:rsidRPr="00FB7959">
        <w:rPr>
          <w:rFonts w:ascii="Optima" w:hAnsi="Optima" w:cs="Carlito"/>
          <w:color w:val="000000"/>
          <w:sz w:val="28"/>
          <w:szCs w:val="28"/>
        </w:rPr>
        <w:t>Clinical</w:t>
      </w:r>
      <w:r w:rsidRPr="00FB7959">
        <w:rPr>
          <w:rFonts w:ascii="Optima" w:hAnsi="Optima" w:cs="Carlito"/>
          <w:sz w:val="28"/>
          <w:szCs w:val="28"/>
        </w:rPr>
        <w:t xml:space="preserve"> and Forensic</w:t>
      </w:r>
      <w:r w:rsidRPr="00FB7959">
        <w:rPr>
          <w:rFonts w:ascii="Optima" w:hAnsi="Optima" w:cs="Carlito"/>
          <w:color w:val="000000"/>
          <w:sz w:val="28"/>
          <w:szCs w:val="28"/>
        </w:rPr>
        <w:t xml:space="preserve"> Psychologist</w:t>
      </w:r>
    </w:p>
    <w:p w14:paraId="3CFC93AA" w14:textId="77777777" w:rsidR="00FF06A6" w:rsidRPr="00FB7959" w:rsidRDefault="00FF06A6" w:rsidP="00FF06A6">
      <w:pPr>
        <w:jc w:val="right"/>
        <w:rPr>
          <w:rFonts w:ascii="Optima" w:hAnsi="Optima" w:cs="Carlito"/>
          <w:color w:val="000000"/>
          <w:sz w:val="16"/>
          <w:szCs w:val="16"/>
        </w:rPr>
      </w:pPr>
      <w:r w:rsidRPr="00FB7959">
        <w:rPr>
          <w:rFonts w:ascii="Optima" w:hAnsi="Optima" w:cs="Carlito"/>
          <w:color w:val="000000"/>
          <w:sz w:val="16"/>
          <w:szCs w:val="16"/>
        </w:rPr>
        <w:t xml:space="preserve">3911 Cleveland Ave #635195 San Diego, CA 92103     </w:t>
      </w:r>
    </w:p>
    <w:p w14:paraId="40B9C22B" w14:textId="77777777" w:rsidR="00FF06A6" w:rsidRPr="00FB7959" w:rsidRDefault="00FF06A6" w:rsidP="00FF06A6">
      <w:pPr>
        <w:jc w:val="right"/>
        <w:rPr>
          <w:rFonts w:ascii="Optima" w:hAnsi="Optima" w:cs="Carlito"/>
          <w:color w:val="000000"/>
          <w:sz w:val="16"/>
          <w:szCs w:val="16"/>
        </w:rPr>
      </w:pPr>
      <w:r w:rsidRPr="00FB7959">
        <w:rPr>
          <w:rFonts w:ascii="Optima" w:hAnsi="Optima" w:cs="Carlito"/>
          <w:color w:val="000000"/>
          <w:sz w:val="16"/>
          <w:szCs w:val="16"/>
        </w:rPr>
        <w:t>P: 619-738-5458     E: drjgoldsberry@drjgoldsberry.com</w:t>
      </w:r>
    </w:p>
    <w:p w14:paraId="315ABB32" w14:textId="77777777" w:rsidR="00FF06A6" w:rsidRPr="00FB7959" w:rsidRDefault="00FF06A6" w:rsidP="00FF06A6">
      <w:pPr>
        <w:jc w:val="right"/>
        <w:rPr>
          <w:rFonts w:ascii="Optima" w:hAnsi="Optima" w:cs="Carlito"/>
          <w:color w:val="0000FF"/>
          <w:sz w:val="18"/>
          <w:szCs w:val="18"/>
        </w:rPr>
      </w:pPr>
      <w:r w:rsidRPr="00FB7959">
        <w:rPr>
          <w:rFonts w:ascii="Optima" w:hAnsi="Optima" w:cs="Carlito"/>
          <w:color w:val="000000"/>
          <w:sz w:val="18"/>
          <w:szCs w:val="18"/>
        </w:rPr>
        <w:t xml:space="preserve">www.drjgoldsberry.com </w:t>
      </w:r>
    </w:p>
    <w:p w14:paraId="1A72F7BA" w14:textId="77777777" w:rsidR="00212DF2" w:rsidRDefault="00212DF2" w:rsidP="00212DF2">
      <w:pPr>
        <w:autoSpaceDE w:val="0"/>
        <w:autoSpaceDN w:val="0"/>
        <w:adjustRightInd w:val="0"/>
        <w:jc w:val="right"/>
        <w:rPr>
          <w:rFonts w:ascii="American Typewriter" w:hAnsi="American Typewriter" w:cs="American Typewriter"/>
          <w:color w:val="0000FF"/>
          <w:sz w:val="18"/>
          <w:szCs w:val="18"/>
          <w:u w:val="single" w:color="0000FF"/>
        </w:rPr>
      </w:pPr>
    </w:p>
    <w:p w14:paraId="47965E01" w14:textId="77777777" w:rsidR="00212DF2" w:rsidRDefault="00212DF2" w:rsidP="00212DF2">
      <w:pPr>
        <w:autoSpaceDE w:val="0"/>
        <w:autoSpaceDN w:val="0"/>
        <w:adjustRightInd w:val="0"/>
        <w:jc w:val="center"/>
        <w:rPr>
          <w:rFonts w:ascii="Arial" w:hAnsi="Arial" w:cs="Arial"/>
          <w:color w:val="000000"/>
          <w:sz w:val="20"/>
          <w:szCs w:val="20"/>
          <w:u w:color="0000FF"/>
        </w:rPr>
      </w:pPr>
    </w:p>
    <w:p w14:paraId="6EA1387B" w14:textId="77777777" w:rsidR="00212DF2" w:rsidRPr="00FF06A6" w:rsidRDefault="00212DF2" w:rsidP="00212DF2">
      <w:pPr>
        <w:autoSpaceDE w:val="0"/>
        <w:autoSpaceDN w:val="0"/>
        <w:adjustRightInd w:val="0"/>
        <w:jc w:val="center"/>
        <w:rPr>
          <w:b/>
          <w:bCs/>
          <w:color w:val="000000"/>
          <w:sz w:val="20"/>
          <w:szCs w:val="20"/>
          <w:u w:color="0000FF"/>
        </w:rPr>
      </w:pPr>
      <w:r w:rsidRPr="00FF06A6">
        <w:rPr>
          <w:b/>
          <w:bCs/>
          <w:color w:val="000000"/>
          <w:sz w:val="20"/>
          <w:szCs w:val="20"/>
          <w:u w:color="0000FF"/>
        </w:rPr>
        <w:t>HIPAA NOTICE FORM (CALIFORNIA)</w:t>
      </w:r>
    </w:p>
    <w:p w14:paraId="3A00CB02" w14:textId="77777777" w:rsidR="00212DF2" w:rsidRPr="00FF06A6" w:rsidRDefault="00212DF2" w:rsidP="00212DF2">
      <w:pPr>
        <w:autoSpaceDE w:val="0"/>
        <w:autoSpaceDN w:val="0"/>
        <w:adjustRightInd w:val="0"/>
        <w:jc w:val="center"/>
        <w:rPr>
          <w:color w:val="000000"/>
          <w:sz w:val="20"/>
          <w:szCs w:val="20"/>
          <w:u w:color="0000FF"/>
        </w:rPr>
      </w:pPr>
      <w:r w:rsidRPr="00FF06A6">
        <w:rPr>
          <w:color w:val="000000"/>
          <w:sz w:val="20"/>
          <w:szCs w:val="20"/>
          <w:u w:color="0000FF"/>
        </w:rPr>
        <w:t>Notice of Psychologist’s Policies and Practices to Protect the Privacy of Your Health Information</w:t>
      </w:r>
    </w:p>
    <w:p w14:paraId="4B78DD2C" w14:textId="77777777" w:rsidR="00212DF2" w:rsidRPr="00FF06A6" w:rsidRDefault="00212DF2" w:rsidP="00212DF2">
      <w:pPr>
        <w:autoSpaceDE w:val="0"/>
        <w:autoSpaceDN w:val="0"/>
        <w:adjustRightInd w:val="0"/>
        <w:jc w:val="center"/>
        <w:rPr>
          <w:color w:val="000000"/>
          <w:sz w:val="16"/>
          <w:szCs w:val="16"/>
          <w:u w:color="0000FF"/>
        </w:rPr>
      </w:pPr>
    </w:p>
    <w:p w14:paraId="76C9CBD4" w14:textId="77777777" w:rsidR="00212DF2" w:rsidRPr="00FF06A6" w:rsidRDefault="00212DF2" w:rsidP="00212DF2">
      <w:pPr>
        <w:autoSpaceDE w:val="0"/>
        <w:autoSpaceDN w:val="0"/>
        <w:adjustRightInd w:val="0"/>
        <w:rPr>
          <w:color w:val="000000"/>
          <w:sz w:val="16"/>
          <w:szCs w:val="16"/>
          <w:u w:color="0000FF"/>
        </w:rPr>
      </w:pPr>
      <w:r w:rsidRPr="00FF06A6">
        <w:rPr>
          <w:color w:val="000000"/>
          <w:sz w:val="16"/>
          <w:szCs w:val="16"/>
          <w:u w:color="0000FF"/>
        </w:rPr>
        <w:t xml:space="preserve">THIS NOTICE DESCRIBES HOW PSYCHOLOGICAL AND MEDICAL INFORMATION ABOUT YOU MAY BE USED AND DISCLOSED AND HOW YOU CAN GET ACCESS TO THIS INFORMATION, PLEASE REVIEW IT CAREFULLY. </w:t>
      </w:r>
    </w:p>
    <w:p w14:paraId="369D84F8" w14:textId="77777777" w:rsidR="00212DF2" w:rsidRPr="00FF06A6" w:rsidRDefault="00212DF2" w:rsidP="00212DF2">
      <w:pPr>
        <w:autoSpaceDE w:val="0"/>
        <w:autoSpaceDN w:val="0"/>
        <w:adjustRightInd w:val="0"/>
        <w:rPr>
          <w:color w:val="000000"/>
          <w:sz w:val="20"/>
          <w:szCs w:val="20"/>
          <w:u w:color="0000FF"/>
        </w:rPr>
      </w:pPr>
    </w:p>
    <w:p w14:paraId="5402E8CC" w14:textId="77777777" w:rsidR="00212DF2" w:rsidRPr="00FF06A6" w:rsidRDefault="00212DF2" w:rsidP="00212DF2">
      <w:pPr>
        <w:numPr>
          <w:ilvl w:val="0"/>
          <w:numId w:val="1"/>
        </w:numPr>
        <w:tabs>
          <w:tab w:val="left" w:pos="428"/>
          <w:tab w:val="left" w:pos="720"/>
        </w:tabs>
        <w:autoSpaceDE w:val="0"/>
        <w:autoSpaceDN w:val="0"/>
        <w:adjustRightInd w:val="0"/>
        <w:ind w:hanging="720"/>
        <w:rPr>
          <w:color w:val="000000"/>
          <w:sz w:val="20"/>
          <w:szCs w:val="20"/>
          <w:u w:color="000000"/>
        </w:rPr>
      </w:pPr>
      <w:r w:rsidRPr="00FF06A6">
        <w:rPr>
          <w:color w:val="000000"/>
          <w:sz w:val="20"/>
          <w:szCs w:val="20"/>
          <w:u w:val="single" w:color="000000"/>
        </w:rPr>
        <w:t>Uses and Disclosures for Treatment, Payment, and Health Care Operations</w:t>
      </w:r>
    </w:p>
    <w:p w14:paraId="0EA9B7A0" w14:textId="77777777" w:rsidR="00212DF2" w:rsidRPr="00FF06A6" w:rsidRDefault="00212DF2" w:rsidP="00212DF2">
      <w:pPr>
        <w:autoSpaceDE w:val="0"/>
        <w:autoSpaceDN w:val="0"/>
        <w:adjustRightInd w:val="0"/>
        <w:ind w:left="540"/>
        <w:rPr>
          <w:color w:val="000000"/>
          <w:sz w:val="20"/>
          <w:szCs w:val="20"/>
          <w:u w:color="000000"/>
        </w:rPr>
      </w:pPr>
    </w:p>
    <w:p w14:paraId="299A6D51" w14:textId="58E633A0" w:rsidR="00AA359C" w:rsidRPr="00FF06A6" w:rsidRDefault="00F83F05" w:rsidP="00AA359C">
      <w:pPr>
        <w:autoSpaceDE w:val="0"/>
        <w:autoSpaceDN w:val="0"/>
        <w:adjustRightInd w:val="0"/>
        <w:ind w:left="540"/>
        <w:rPr>
          <w:color w:val="000000"/>
          <w:sz w:val="20"/>
          <w:szCs w:val="20"/>
          <w:u w:color="000000"/>
        </w:rPr>
      </w:pPr>
      <w:r w:rsidRPr="00FF06A6">
        <w:rPr>
          <w:color w:val="000000"/>
          <w:sz w:val="20"/>
          <w:szCs w:val="20"/>
          <w:u w:color="000000"/>
        </w:rPr>
        <w:t>I</w:t>
      </w:r>
      <w:r w:rsidR="00AA359C" w:rsidRPr="00FF06A6">
        <w:rPr>
          <w:color w:val="000000"/>
          <w:sz w:val="20"/>
          <w:szCs w:val="20"/>
          <w:u w:color="000000"/>
        </w:rPr>
        <w:t xml:space="preserve"> may </w:t>
      </w:r>
      <w:r w:rsidR="00AA359C" w:rsidRPr="00FF06A6">
        <w:rPr>
          <w:i/>
          <w:iCs/>
          <w:color w:val="000000"/>
          <w:sz w:val="20"/>
          <w:szCs w:val="20"/>
          <w:u w:color="000000"/>
        </w:rPr>
        <w:t>use</w:t>
      </w:r>
      <w:r w:rsidR="00AA359C" w:rsidRPr="00FF06A6">
        <w:rPr>
          <w:color w:val="000000"/>
          <w:sz w:val="20"/>
          <w:szCs w:val="20"/>
          <w:u w:color="000000"/>
        </w:rPr>
        <w:t xml:space="preserve"> or </w:t>
      </w:r>
      <w:r w:rsidR="00AA359C" w:rsidRPr="00FF06A6">
        <w:rPr>
          <w:i/>
          <w:iCs/>
          <w:color w:val="000000"/>
          <w:sz w:val="20"/>
          <w:szCs w:val="20"/>
          <w:u w:color="000000"/>
        </w:rPr>
        <w:t>disclose</w:t>
      </w:r>
      <w:r w:rsidR="00AA359C" w:rsidRPr="00FF06A6">
        <w:rPr>
          <w:color w:val="000000"/>
          <w:sz w:val="20"/>
          <w:szCs w:val="20"/>
          <w:u w:color="000000"/>
        </w:rPr>
        <w:t xml:space="preserve"> your </w:t>
      </w:r>
      <w:r w:rsidR="00AA359C" w:rsidRPr="00FF06A6">
        <w:rPr>
          <w:i/>
          <w:iCs/>
          <w:color w:val="000000"/>
          <w:sz w:val="20"/>
          <w:szCs w:val="20"/>
          <w:u w:color="000000"/>
        </w:rPr>
        <w:t>protected health information (PHI)</w:t>
      </w:r>
      <w:r w:rsidR="00AA359C" w:rsidRPr="00FF06A6">
        <w:rPr>
          <w:color w:val="000000"/>
          <w:sz w:val="20"/>
          <w:szCs w:val="20"/>
          <w:u w:color="000000"/>
        </w:rPr>
        <w:t xml:space="preserve">, for certain </w:t>
      </w:r>
      <w:r w:rsidR="00AA359C" w:rsidRPr="00FF06A6">
        <w:rPr>
          <w:i/>
          <w:iCs/>
          <w:color w:val="000000"/>
          <w:sz w:val="20"/>
          <w:szCs w:val="20"/>
          <w:u w:color="000000"/>
        </w:rPr>
        <w:t>treatment</w:t>
      </w:r>
      <w:r w:rsidR="00AA359C" w:rsidRPr="00FF06A6">
        <w:rPr>
          <w:color w:val="000000"/>
          <w:sz w:val="20"/>
          <w:szCs w:val="20"/>
          <w:u w:color="000000"/>
        </w:rPr>
        <w:t xml:space="preserve">, </w:t>
      </w:r>
      <w:r w:rsidR="00AA359C" w:rsidRPr="00FF06A6">
        <w:rPr>
          <w:i/>
          <w:iCs/>
          <w:color w:val="000000"/>
          <w:sz w:val="20"/>
          <w:szCs w:val="20"/>
          <w:u w:color="000000"/>
        </w:rPr>
        <w:t>payment</w:t>
      </w:r>
      <w:r w:rsidR="00AA359C" w:rsidRPr="00FF06A6">
        <w:rPr>
          <w:color w:val="000000"/>
          <w:sz w:val="20"/>
          <w:szCs w:val="20"/>
          <w:u w:color="000000"/>
        </w:rPr>
        <w:t xml:space="preserve">, and </w:t>
      </w:r>
      <w:r w:rsidR="00AA359C" w:rsidRPr="00FF06A6">
        <w:rPr>
          <w:i/>
          <w:iCs/>
          <w:color w:val="000000"/>
          <w:sz w:val="20"/>
          <w:szCs w:val="20"/>
          <w:u w:color="000000"/>
        </w:rPr>
        <w:t>health care operations</w:t>
      </w:r>
      <w:r w:rsidR="00AA359C" w:rsidRPr="00FF06A6">
        <w:rPr>
          <w:color w:val="000000"/>
          <w:sz w:val="20"/>
          <w:szCs w:val="20"/>
          <w:u w:color="000000"/>
        </w:rPr>
        <w:t xml:space="preserve"> purposes without your </w:t>
      </w:r>
      <w:r w:rsidR="00AA359C" w:rsidRPr="00FF06A6">
        <w:rPr>
          <w:i/>
          <w:iCs/>
          <w:color w:val="000000"/>
          <w:sz w:val="20"/>
          <w:szCs w:val="20"/>
          <w:u w:color="000000"/>
        </w:rPr>
        <w:t>authorization</w:t>
      </w:r>
      <w:r w:rsidRPr="00FF06A6">
        <w:rPr>
          <w:color w:val="000000"/>
          <w:sz w:val="20"/>
          <w:szCs w:val="20"/>
          <w:u w:color="000000"/>
        </w:rPr>
        <w:t xml:space="preserve">.  </w:t>
      </w:r>
      <w:r w:rsidR="00AA359C" w:rsidRPr="00FF06A6">
        <w:rPr>
          <w:color w:val="000000"/>
          <w:sz w:val="20"/>
          <w:szCs w:val="20"/>
          <w:u w:color="000000"/>
        </w:rPr>
        <w:t xml:space="preserve">In certain circumstances </w:t>
      </w:r>
      <w:r w:rsidRPr="00FF06A6">
        <w:rPr>
          <w:color w:val="000000"/>
          <w:sz w:val="20"/>
          <w:szCs w:val="20"/>
          <w:u w:color="000000"/>
        </w:rPr>
        <w:t>I</w:t>
      </w:r>
      <w:r w:rsidR="00AA359C" w:rsidRPr="00FF06A6">
        <w:rPr>
          <w:color w:val="000000"/>
          <w:sz w:val="20"/>
          <w:szCs w:val="20"/>
          <w:u w:color="000000"/>
        </w:rPr>
        <w:t xml:space="preserve"> can only do so when the person or business requesting your PHI gives </w:t>
      </w:r>
      <w:r w:rsidRPr="00FF06A6">
        <w:rPr>
          <w:color w:val="000000"/>
          <w:sz w:val="20"/>
          <w:szCs w:val="20"/>
          <w:u w:color="000000"/>
        </w:rPr>
        <w:t>me</w:t>
      </w:r>
      <w:r w:rsidR="00AA359C" w:rsidRPr="00FF06A6">
        <w:rPr>
          <w:color w:val="000000"/>
          <w:sz w:val="20"/>
          <w:szCs w:val="20"/>
          <w:u w:color="000000"/>
        </w:rPr>
        <w:t xml:space="preserve"> a written request that includes certain promises regarding protecting the confidentiality of your PHI</w:t>
      </w:r>
      <w:r w:rsidRPr="00FF06A6">
        <w:rPr>
          <w:color w:val="000000"/>
          <w:sz w:val="20"/>
          <w:szCs w:val="20"/>
          <w:u w:color="000000"/>
        </w:rPr>
        <w:t xml:space="preserve">.  </w:t>
      </w:r>
      <w:r w:rsidR="00AA359C" w:rsidRPr="00FF06A6">
        <w:rPr>
          <w:color w:val="000000"/>
          <w:sz w:val="20"/>
          <w:szCs w:val="20"/>
          <w:u w:color="000000"/>
        </w:rPr>
        <w:t>To help clarify these terms, here are some definitions:</w:t>
      </w:r>
    </w:p>
    <w:p w14:paraId="359993A3" w14:textId="77777777" w:rsidR="00AA359C" w:rsidRPr="00FF06A6" w:rsidRDefault="00AA359C" w:rsidP="00AA359C">
      <w:pPr>
        <w:pStyle w:val="ListParagraph"/>
        <w:numPr>
          <w:ilvl w:val="0"/>
          <w:numId w:val="13"/>
        </w:numPr>
        <w:autoSpaceDE w:val="0"/>
        <w:autoSpaceDN w:val="0"/>
        <w:adjustRightInd w:val="0"/>
        <w:rPr>
          <w:color w:val="000000"/>
          <w:sz w:val="20"/>
          <w:szCs w:val="20"/>
          <w:u w:color="000000"/>
        </w:rPr>
      </w:pPr>
      <w:r w:rsidRPr="00FF06A6">
        <w:rPr>
          <w:color w:val="000000"/>
          <w:sz w:val="20"/>
          <w:szCs w:val="20"/>
          <w:u w:color="000000"/>
        </w:rPr>
        <w:t>“PHI” refers to information in your health record that could identify you.</w:t>
      </w:r>
    </w:p>
    <w:p w14:paraId="4391C059" w14:textId="77777777" w:rsidR="00AA359C" w:rsidRPr="00FF06A6" w:rsidRDefault="00AA359C" w:rsidP="00AA359C">
      <w:pPr>
        <w:pStyle w:val="ListParagraph"/>
        <w:numPr>
          <w:ilvl w:val="0"/>
          <w:numId w:val="13"/>
        </w:numPr>
        <w:autoSpaceDE w:val="0"/>
        <w:autoSpaceDN w:val="0"/>
        <w:adjustRightInd w:val="0"/>
        <w:rPr>
          <w:color w:val="000000"/>
          <w:sz w:val="20"/>
          <w:szCs w:val="20"/>
          <w:u w:color="000000"/>
        </w:rPr>
      </w:pPr>
      <w:r w:rsidRPr="00FF06A6">
        <w:rPr>
          <w:color w:val="000000"/>
          <w:sz w:val="20"/>
          <w:szCs w:val="20"/>
          <w:u w:color="000000"/>
        </w:rPr>
        <w:t>“EHR” and “e-PHI” refer to health records in electronic form and format.</w:t>
      </w:r>
    </w:p>
    <w:p w14:paraId="468F100F" w14:textId="77777777" w:rsidR="00AA359C" w:rsidRPr="00FF06A6" w:rsidRDefault="00AA359C" w:rsidP="00AA359C">
      <w:pPr>
        <w:pStyle w:val="ListParagraph"/>
        <w:numPr>
          <w:ilvl w:val="0"/>
          <w:numId w:val="13"/>
        </w:numPr>
        <w:autoSpaceDE w:val="0"/>
        <w:autoSpaceDN w:val="0"/>
        <w:adjustRightInd w:val="0"/>
        <w:rPr>
          <w:color w:val="000000"/>
          <w:sz w:val="20"/>
          <w:szCs w:val="20"/>
          <w:u w:color="000000"/>
        </w:rPr>
      </w:pPr>
      <w:r w:rsidRPr="00FF06A6">
        <w:rPr>
          <w:color w:val="000000"/>
          <w:sz w:val="20"/>
          <w:szCs w:val="20"/>
          <w:u w:color="000000"/>
        </w:rPr>
        <w:t>“NPP” refers to this document, the Notice of Privacy Practices.</w:t>
      </w:r>
    </w:p>
    <w:p w14:paraId="476781D9" w14:textId="77777777" w:rsidR="00AA359C" w:rsidRPr="00FF06A6" w:rsidRDefault="00AA359C" w:rsidP="00AA359C">
      <w:pPr>
        <w:pStyle w:val="ListParagraph"/>
        <w:numPr>
          <w:ilvl w:val="0"/>
          <w:numId w:val="13"/>
        </w:numPr>
        <w:autoSpaceDE w:val="0"/>
        <w:autoSpaceDN w:val="0"/>
        <w:adjustRightInd w:val="0"/>
        <w:rPr>
          <w:color w:val="000000"/>
          <w:sz w:val="20"/>
          <w:szCs w:val="20"/>
          <w:u w:color="000000"/>
        </w:rPr>
      </w:pPr>
      <w:r w:rsidRPr="00FF06A6">
        <w:rPr>
          <w:color w:val="000000"/>
          <w:sz w:val="20"/>
          <w:szCs w:val="20"/>
          <w:u w:color="000000"/>
        </w:rPr>
        <w:t>“Treatment, Payment and Health Care Operations”</w:t>
      </w:r>
    </w:p>
    <w:p w14:paraId="15C51178" w14:textId="2EFAE0CA" w:rsidR="00AA359C" w:rsidRPr="00FF06A6" w:rsidRDefault="00AA359C" w:rsidP="00AA359C">
      <w:pPr>
        <w:pStyle w:val="ListParagraph"/>
        <w:numPr>
          <w:ilvl w:val="1"/>
          <w:numId w:val="13"/>
        </w:numPr>
        <w:autoSpaceDE w:val="0"/>
        <w:autoSpaceDN w:val="0"/>
        <w:adjustRightInd w:val="0"/>
        <w:rPr>
          <w:color w:val="000000"/>
          <w:sz w:val="20"/>
          <w:szCs w:val="20"/>
          <w:u w:color="000000"/>
        </w:rPr>
      </w:pPr>
      <w:r w:rsidRPr="00FF06A6">
        <w:rPr>
          <w:i/>
          <w:iCs/>
          <w:color w:val="000000"/>
          <w:sz w:val="20"/>
          <w:szCs w:val="20"/>
          <w:u w:color="000000"/>
        </w:rPr>
        <w:t>Treatment</w:t>
      </w:r>
      <w:r w:rsidRPr="00FF06A6">
        <w:rPr>
          <w:color w:val="000000"/>
          <w:sz w:val="20"/>
          <w:szCs w:val="20"/>
          <w:u w:color="000000"/>
        </w:rPr>
        <w:t xml:space="preserve"> is when </w:t>
      </w:r>
      <w:r w:rsidR="00F83F05" w:rsidRPr="00FF06A6">
        <w:rPr>
          <w:color w:val="000000"/>
          <w:sz w:val="20"/>
          <w:szCs w:val="20"/>
          <w:u w:color="000000"/>
        </w:rPr>
        <w:t>I</w:t>
      </w:r>
      <w:r w:rsidRPr="00FF06A6">
        <w:rPr>
          <w:color w:val="000000"/>
          <w:sz w:val="20"/>
          <w:szCs w:val="20"/>
          <w:u w:color="000000"/>
        </w:rPr>
        <w:t xml:space="preserve"> or another healthcare provider diagnoses or treats you</w:t>
      </w:r>
      <w:r w:rsidR="00F83F05" w:rsidRPr="00FF06A6">
        <w:rPr>
          <w:color w:val="000000"/>
          <w:sz w:val="20"/>
          <w:szCs w:val="20"/>
          <w:u w:color="000000"/>
        </w:rPr>
        <w:t xml:space="preserve">.  </w:t>
      </w:r>
      <w:r w:rsidRPr="00FF06A6">
        <w:rPr>
          <w:color w:val="000000"/>
          <w:sz w:val="20"/>
          <w:szCs w:val="20"/>
          <w:u w:color="000000"/>
        </w:rPr>
        <w:t xml:space="preserve">An example of treatment would be when </w:t>
      </w:r>
      <w:r w:rsidR="00F83F05" w:rsidRPr="00FF06A6">
        <w:rPr>
          <w:color w:val="000000"/>
          <w:sz w:val="20"/>
          <w:szCs w:val="20"/>
          <w:u w:color="000000"/>
        </w:rPr>
        <w:t>I</w:t>
      </w:r>
      <w:r w:rsidRPr="00FF06A6">
        <w:rPr>
          <w:color w:val="000000"/>
          <w:sz w:val="20"/>
          <w:szCs w:val="20"/>
          <w:u w:color="000000"/>
        </w:rPr>
        <w:t xml:space="preserve"> consult with another health care provider, such as your family physician or another psychologist, regarding your treatment</w:t>
      </w:r>
      <w:r w:rsidR="00F83F05" w:rsidRPr="00FF06A6">
        <w:rPr>
          <w:color w:val="000000"/>
          <w:sz w:val="20"/>
          <w:szCs w:val="20"/>
          <w:u w:color="000000"/>
        </w:rPr>
        <w:t xml:space="preserve">.  </w:t>
      </w:r>
      <w:r w:rsidRPr="00FF06A6">
        <w:rPr>
          <w:color w:val="000000"/>
          <w:sz w:val="20"/>
          <w:szCs w:val="20"/>
          <w:u w:color="000000"/>
        </w:rPr>
        <w:t>Note that treatment is limited to only cases involving health care</w:t>
      </w:r>
      <w:r w:rsidR="00F83F05" w:rsidRPr="00FF06A6">
        <w:rPr>
          <w:color w:val="000000"/>
          <w:sz w:val="20"/>
          <w:szCs w:val="20"/>
          <w:u w:color="000000"/>
        </w:rPr>
        <w:t xml:space="preserve">.  </w:t>
      </w:r>
      <w:r w:rsidRPr="00FF06A6">
        <w:rPr>
          <w:color w:val="000000"/>
          <w:sz w:val="20"/>
          <w:szCs w:val="20"/>
          <w:u w:color="000000"/>
        </w:rPr>
        <w:t>Thus, it is typically not part of any forensic situation.</w:t>
      </w:r>
    </w:p>
    <w:p w14:paraId="4A9ED038" w14:textId="71CF573F" w:rsidR="00AA359C" w:rsidRPr="00FF06A6" w:rsidRDefault="00AA359C" w:rsidP="00AA359C">
      <w:pPr>
        <w:pStyle w:val="ListParagraph"/>
        <w:numPr>
          <w:ilvl w:val="1"/>
          <w:numId w:val="13"/>
        </w:numPr>
        <w:autoSpaceDE w:val="0"/>
        <w:autoSpaceDN w:val="0"/>
        <w:adjustRightInd w:val="0"/>
        <w:rPr>
          <w:color w:val="000000"/>
          <w:sz w:val="20"/>
          <w:szCs w:val="20"/>
          <w:u w:color="000000"/>
        </w:rPr>
      </w:pPr>
      <w:r w:rsidRPr="00FF06A6">
        <w:rPr>
          <w:i/>
          <w:iCs/>
          <w:color w:val="000000"/>
          <w:sz w:val="20"/>
          <w:szCs w:val="20"/>
          <w:u w:color="000000"/>
        </w:rPr>
        <w:t>Payment</w:t>
      </w:r>
      <w:r w:rsidRPr="00FF06A6">
        <w:rPr>
          <w:color w:val="000000"/>
          <w:sz w:val="20"/>
          <w:szCs w:val="20"/>
          <w:u w:color="000000"/>
        </w:rPr>
        <w:t xml:space="preserve"> is when </w:t>
      </w:r>
      <w:r w:rsidR="00F83F05" w:rsidRPr="00FF06A6">
        <w:rPr>
          <w:color w:val="000000"/>
          <w:sz w:val="20"/>
          <w:szCs w:val="20"/>
          <w:u w:color="000000"/>
        </w:rPr>
        <w:t>I</w:t>
      </w:r>
      <w:r w:rsidRPr="00FF06A6">
        <w:rPr>
          <w:color w:val="000000"/>
          <w:sz w:val="20"/>
          <w:szCs w:val="20"/>
          <w:u w:color="000000"/>
        </w:rPr>
        <w:t xml:space="preserve"> obtain reimbursement for your healthcare</w:t>
      </w:r>
      <w:r w:rsidR="00F83F05" w:rsidRPr="00FF06A6">
        <w:rPr>
          <w:color w:val="000000"/>
          <w:sz w:val="20"/>
          <w:szCs w:val="20"/>
          <w:u w:color="000000"/>
        </w:rPr>
        <w:t xml:space="preserve">.  </w:t>
      </w:r>
      <w:r w:rsidRPr="00FF06A6">
        <w:rPr>
          <w:color w:val="000000"/>
          <w:sz w:val="20"/>
          <w:szCs w:val="20"/>
          <w:u w:color="000000"/>
        </w:rPr>
        <w:t xml:space="preserve">Examples of payment are when </w:t>
      </w:r>
      <w:r w:rsidR="00F83F05" w:rsidRPr="00FF06A6">
        <w:rPr>
          <w:color w:val="000000"/>
          <w:sz w:val="20"/>
          <w:szCs w:val="20"/>
          <w:u w:color="000000"/>
        </w:rPr>
        <w:t>I</w:t>
      </w:r>
      <w:r w:rsidRPr="00FF06A6">
        <w:rPr>
          <w:color w:val="000000"/>
          <w:sz w:val="20"/>
          <w:szCs w:val="20"/>
          <w:u w:color="000000"/>
        </w:rPr>
        <w:t xml:space="preserve"> disclose your PHI to your health insurer to obtain reimbursement for your health care or to determine eligibility or coverage.</w:t>
      </w:r>
    </w:p>
    <w:p w14:paraId="4BDAE4A5" w14:textId="05799417" w:rsidR="00AA359C" w:rsidRPr="00FF06A6" w:rsidRDefault="00AA359C" w:rsidP="00AA359C">
      <w:pPr>
        <w:pStyle w:val="ListParagraph"/>
        <w:numPr>
          <w:ilvl w:val="1"/>
          <w:numId w:val="13"/>
        </w:numPr>
        <w:autoSpaceDE w:val="0"/>
        <w:autoSpaceDN w:val="0"/>
        <w:adjustRightInd w:val="0"/>
        <w:rPr>
          <w:color w:val="000000"/>
          <w:sz w:val="20"/>
          <w:szCs w:val="20"/>
          <w:u w:color="000000"/>
        </w:rPr>
      </w:pPr>
      <w:r w:rsidRPr="00FF06A6">
        <w:rPr>
          <w:i/>
          <w:iCs/>
          <w:color w:val="000000"/>
          <w:sz w:val="20"/>
          <w:szCs w:val="20"/>
          <w:u w:color="000000"/>
        </w:rPr>
        <w:t>Health Care Operations</w:t>
      </w:r>
      <w:r w:rsidRPr="00FF06A6">
        <w:rPr>
          <w:color w:val="000000"/>
          <w:sz w:val="20"/>
          <w:szCs w:val="20"/>
          <w:u w:color="000000"/>
        </w:rPr>
        <w:t xml:space="preserve"> is when </w:t>
      </w:r>
      <w:r w:rsidR="00F83F05" w:rsidRPr="00FF06A6">
        <w:rPr>
          <w:color w:val="000000"/>
          <w:sz w:val="20"/>
          <w:szCs w:val="20"/>
          <w:u w:color="000000"/>
        </w:rPr>
        <w:t>I disclose</w:t>
      </w:r>
      <w:r w:rsidRPr="00FF06A6">
        <w:rPr>
          <w:color w:val="000000"/>
          <w:sz w:val="20"/>
          <w:szCs w:val="20"/>
          <w:u w:color="000000"/>
        </w:rPr>
        <w:t xml:space="preserve"> your PHI to your health care service plan (for example your health insurer), or to other health care providers contracting with your plan, or administering the plan, such as case management and care coordination.</w:t>
      </w:r>
    </w:p>
    <w:p w14:paraId="46A606F9" w14:textId="5DE722A4" w:rsidR="00AA359C" w:rsidRPr="00FF06A6" w:rsidRDefault="00AA359C" w:rsidP="00AA359C">
      <w:pPr>
        <w:pStyle w:val="ListParagraph"/>
        <w:numPr>
          <w:ilvl w:val="0"/>
          <w:numId w:val="13"/>
        </w:numPr>
        <w:autoSpaceDE w:val="0"/>
        <w:autoSpaceDN w:val="0"/>
        <w:adjustRightInd w:val="0"/>
        <w:rPr>
          <w:color w:val="000000"/>
          <w:sz w:val="20"/>
          <w:szCs w:val="20"/>
          <w:u w:color="000000"/>
        </w:rPr>
      </w:pPr>
      <w:r w:rsidRPr="00FF06A6">
        <w:rPr>
          <w:color w:val="000000"/>
          <w:sz w:val="20"/>
          <w:szCs w:val="20"/>
          <w:u w:color="000000"/>
        </w:rPr>
        <w:t xml:space="preserve">“Use” applies only to activities within </w:t>
      </w:r>
      <w:r w:rsidR="00F83F05" w:rsidRPr="00FF06A6">
        <w:rPr>
          <w:color w:val="000000"/>
          <w:sz w:val="20"/>
          <w:szCs w:val="20"/>
          <w:u w:color="000000"/>
        </w:rPr>
        <w:t>my</w:t>
      </w:r>
      <w:r w:rsidRPr="00FF06A6">
        <w:rPr>
          <w:color w:val="000000"/>
          <w:sz w:val="20"/>
          <w:szCs w:val="20"/>
          <w:u w:color="000000"/>
        </w:rPr>
        <w:t xml:space="preserve"> office, such as sharing, employing, applying, utilizing, examining, and analyzing information that identifies you.</w:t>
      </w:r>
    </w:p>
    <w:p w14:paraId="14216596" w14:textId="38D4787F" w:rsidR="00AA359C" w:rsidRPr="00FF06A6" w:rsidRDefault="00AA359C" w:rsidP="00AA359C">
      <w:pPr>
        <w:pStyle w:val="ListParagraph"/>
        <w:numPr>
          <w:ilvl w:val="0"/>
          <w:numId w:val="13"/>
        </w:numPr>
        <w:autoSpaceDE w:val="0"/>
        <w:autoSpaceDN w:val="0"/>
        <w:adjustRightInd w:val="0"/>
        <w:rPr>
          <w:color w:val="000000"/>
          <w:sz w:val="20"/>
          <w:szCs w:val="20"/>
          <w:u w:color="000000"/>
        </w:rPr>
      </w:pPr>
      <w:r w:rsidRPr="00FF06A6">
        <w:rPr>
          <w:color w:val="000000"/>
          <w:sz w:val="20"/>
          <w:szCs w:val="20"/>
          <w:u w:color="000000"/>
        </w:rPr>
        <w:t xml:space="preserve">”Disclosure” applies to activities outside of </w:t>
      </w:r>
      <w:r w:rsidR="00F83F05" w:rsidRPr="00FF06A6">
        <w:rPr>
          <w:color w:val="000000"/>
          <w:sz w:val="20"/>
          <w:szCs w:val="20"/>
          <w:u w:color="000000"/>
        </w:rPr>
        <w:t>my</w:t>
      </w:r>
      <w:r w:rsidRPr="00FF06A6">
        <w:rPr>
          <w:color w:val="000000"/>
          <w:sz w:val="20"/>
          <w:szCs w:val="20"/>
          <w:u w:color="000000"/>
        </w:rPr>
        <w:t xml:space="preserve"> office, such as releasing, transferring, or providing access to information about you to other parties.</w:t>
      </w:r>
    </w:p>
    <w:p w14:paraId="2CD2D28C" w14:textId="4C051F1B" w:rsidR="00212DF2" w:rsidRPr="00FF06A6" w:rsidRDefault="00AA359C" w:rsidP="00AA359C">
      <w:pPr>
        <w:pStyle w:val="ListParagraph"/>
        <w:numPr>
          <w:ilvl w:val="0"/>
          <w:numId w:val="13"/>
        </w:numPr>
        <w:autoSpaceDE w:val="0"/>
        <w:autoSpaceDN w:val="0"/>
        <w:adjustRightInd w:val="0"/>
        <w:rPr>
          <w:color w:val="000000"/>
          <w:sz w:val="20"/>
          <w:szCs w:val="20"/>
          <w:u w:color="000000"/>
        </w:rPr>
      </w:pPr>
      <w:r w:rsidRPr="00FF06A6">
        <w:rPr>
          <w:color w:val="000000"/>
          <w:sz w:val="20"/>
          <w:szCs w:val="20"/>
          <w:u w:color="000000"/>
        </w:rPr>
        <w:t>“Authorization” means your written permission for specific uses or disclosures.</w:t>
      </w:r>
    </w:p>
    <w:p w14:paraId="7B8723C6" w14:textId="77777777" w:rsidR="00AA359C" w:rsidRPr="00FF06A6" w:rsidRDefault="00AA359C" w:rsidP="00AA359C">
      <w:pPr>
        <w:pStyle w:val="ListParagraph"/>
        <w:autoSpaceDE w:val="0"/>
        <w:autoSpaceDN w:val="0"/>
        <w:adjustRightInd w:val="0"/>
        <w:ind w:left="1260"/>
        <w:rPr>
          <w:color w:val="000000"/>
          <w:sz w:val="20"/>
          <w:szCs w:val="20"/>
          <w:u w:color="000000"/>
        </w:rPr>
      </w:pPr>
    </w:p>
    <w:p w14:paraId="2EE406B9" w14:textId="77777777" w:rsidR="00212DF2" w:rsidRPr="00FF06A6" w:rsidRDefault="00212DF2" w:rsidP="00212DF2">
      <w:pPr>
        <w:numPr>
          <w:ilvl w:val="0"/>
          <w:numId w:val="2"/>
        </w:numPr>
        <w:tabs>
          <w:tab w:val="left" w:pos="428"/>
          <w:tab w:val="left" w:pos="720"/>
        </w:tabs>
        <w:autoSpaceDE w:val="0"/>
        <w:autoSpaceDN w:val="0"/>
        <w:adjustRightInd w:val="0"/>
        <w:ind w:hanging="720"/>
        <w:rPr>
          <w:color w:val="000000"/>
          <w:sz w:val="20"/>
          <w:szCs w:val="20"/>
          <w:u w:color="000000"/>
        </w:rPr>
      </w:pPr>
      <w:r w:rsidRPr="00FF06A6">
        <w:rPr>
          <w:color w:val="000000"/>
          <w:sz w:val="20"/>
          <w:szCs w:val="20"/>
          <w:u w:val="single" w:color="000000"/>
        </w:rPr>
        <w:t>Uses and Disclosures Requiring Authorization</w:t>
      </w:r>
    </w:p>
    <w:p w14:paraId="7CE2B414" w14:textId="77777777" w:rsidR="00212DF2" w:rsidRPr="00FF06A6" w:rsidRDefault="00212DF2" w:rsidP="00212DF2">
      <w:pPr>
        <w:autoSpaceDE w:val="0"/>
        <w:autoSpaceDN w:val="0"/>
        <w:adjustRightInd w:val="0"/>
        <w:ind w:left="720"/>
        <w:rPr>
          <w:color w:val="000000"/>
          <w:sz w:val="20"/>
          <w:szCs w:val="20"/>
          <w:u w:color="000000"/>
        </w:rPr>
      </w:pPr>
    </w:p>
    <w:p w14:paraId="6E3202E9" w14:textId="3F73E1B7" w:rsidR="00156D16" w:rsidRPr="00FF06A6" w:rsidRDefault="00F83F05" w:rsidP="00156D16">
      <w:pPr>
        <w:autoSpaceDE w:val="0"/>
        <w:autoSpaceDN w:val="0"/>
        <w:adjustRightInd w:val="0"/>
        <w:ind w:left="720"/>
        <w:rPr>
          <w:color w:val="000000"/>
          <w:sz w:val="20"/>
          <w:szCs w:val="20"/>
          <w:u w:color="000000"/>
        </w:rPr>
      </w:pPr>
      <w:r w:rsidRPr="00FF06A6">
        <w:rPr>
          <w:color w:val="000000"/>
          <w:sz w:val="20"/>
          <w:szCs w:val="20"/>
          <w:u w:color="000000"/>
        </w:rPr>
        <w:t xml:space="preserve">I </w:t>
      </w:r>
      <w:r w:rsidR="00AA359C" w:rsidRPr="00FF06A6">
        <w:rPr>
          <w:color w:val="000000"/>
          <w:sz w:val="20"/>
          <w:szCs w:val="20"/>
          <w:u w:color="000000"/>
        </w:rPr>
        <w:t>may use or disclose minimum necessary PHI for purposes outside of treatment, payment, and health care operations when your appropriate authorization is obtained</w:t>
      </w:r>
      <w:r w:rsidRPr="00FF06A6">
        <w:rPr>
          <w:color w:val="000000"/>
          <w:sz w:val="20"/>
          <w:szCs w:val="20"/>
          <w:u w:color="000000"/>
        </w:rPr>
        <w:t xml:space="preserve">.  </w:t>
      </w:r>
      <w:r w:rsidR="00AA359C" w:rsidRPr="00FF06A6">
        <w:rPr>
          <w:color w:val="000000"/>
          <w:sz w:val="20"/>
          <w:szCs w:val="20"/>
          <w:u w:color="000000"/>
        </w:rPr>
        <w:t xml:space="preserve">In those instances when </w:t>
      </w:r>
      <w:r w:rsidRPr="00FF06A6">
        <w:rPr>
          <w:color w:val="000000"/>
          <w:sz w:val="20"/>
          <w:szCs w:val="20"/>
          <w:u w:color="000000"/>
        </w:rPr>
        <w:t>I am</w:t>
      </w:r>
      <w:r w:rsidR="00AA359C" w:rsidRPr="00FF06A6">
        <w:rPr>
          <w:color w:val="000000"/>
          <w:sz w:val="20"/>
          <w:szCs w:val="20"/>
          <w:u w:color="000000"/>
        </w:rPr>
        <w:t xml:space="preserve"> asked for information for purposes outside of treatment and payment operations, </w:t>
      </w:r>
      <w:r w:rsidRPr="00FF06A6">
        <w:rPr>
          <w:color w:val="000000"/>
          <w:sz w:val="20"/>
          <w:szCs w:val="20"/>
          <w:u w:color="000000"/>
        </w:rPr>
        <w:t>I</w:t>
      </w:r>
      <w:r w:rsidR="00AA359C" w:rsidRPr="00FF06A6">
        <w:rPr>
          <w:color w:val="000000"/>
          <w:sz w:val="20"/>
          <w:szCs w:val="20"/>
          <w:u w:color="000000"/>
        </w:rPr>
        <w:t xml:space="preserve"> will obtain an authorization from you before releasing this information</w:t>
      </w:r>
      <w:r w:rsidRPr="00FF06A6">
        <w:rPr>
          <w:color w:val="000000"/>
          <w:sz w:val="20"/>
          <w:szCs w:val="20"/>
          <w:u w:color="000000"/>
        </w:rPr>
        <w:t>.  I</w:t>
      </w:r>
      <w:r w:rsidR="00AA359C" w:rsidRPr="00FF06A6">
        <w:rPr>
          <w:color w:val="000000"/>
          <w:sz w:val="20"/>
          <w:szCs w:val="20"/>
          <w:u w:color="000000"/>
        </w:rPr>
        <w:t xml:space="preserve"> will also need to obtain an authorization before releasing your psychotherapy notes</w:t>
      </w:r>
      <w:r w:rsidRPr="00FF06A6">
        <w:rPr>
          <w:color w:val="000000"/>
          <w:sz w:val="20"/>
          <w:szCs w:val="20"/>
          <w:u w:color="000000"/>
        </w:rPr>
        <w:t xml:space="preserve">.  </w:t>
      </w:r>
      <w:r w:rsidR="00AA359C" w:rsidRPr="00FF06A6">
        <w:rPr>
          <w:color w:val="000000"/>
          <w:sz w:val="20"/>
          <w:szCs w:val="20"/>
          <w:u w:color="000000"/>
        </w:rPr>
        <w:t xml:space="preserve">“Psychotherapy notes” are notes </w:t>
      </w:r>
      <w:r w:rsidRPr="00FF06A6">
        <w:rPr>
          <w:color w:val="000000"/>
          <w:sz w:val="20"/>
          <w:szCs w:val="20"/>
          <w:u w:color="000000"/>
        </w:rPr>
        <w:t>I</w:t>
      </w:r>
      <w:r w:rsidR="00AA359C" w:rsidRPr="00FF06A6">
        <w:rPr>
          <w:color w:val="000000"/>
          <w:sz w:val="20"/>
          <w:szCs w:val="20"/>
          <w:u w:color="000000"/>
        </w:rPr>
        <w:t xml:space="preserve"> ha</w:t>
      </w:r>
      <w:r w:rsidRPr="00FF06A6">
        <w:rPr>
          <w:color w:val="000000"/>
          <w:sz w:val="20"/>
          <w:szCs w:val="20"/>
          <w:u w:color="000000"/>
        </w:rPr>
        <w:t>ve</w:t>
      </w:r>
      <w:r w:rsidR="00AA359C" w:rsidRPr="00FF06A6">
        <w:rPr>
          <w:color w:val="000000"/>
          <w:sz w:val="20"/>
          <w:szCs w:val="20"/>
          <w:u w:color="000000"/>
        </w:rPr>
        <w:t xml:space="preserve"> made about our conversation during a private, group, joint, or family counseling session, which </w:t>
      </w:r>
      <w:r w:rsidRPr="00FF06A6">
        <w:rPr>
          <w:color w:val="000000"/>
          <w:sz w:val="20"/>
          <w:szCs w:val="20"/>
          <w:u w:color="000000"/>
        </w:rPr>
        <w:t>I</w:t>
      </w:r>
      <w:r w:rsidR="00AA359C" w:rsidRPr="00FF06A6">
        <w:rPr>
          <w:color w:val="000000"/>
          <w:sz w:val="20"/>
          <w:szCs w:val="20"/>
          <w:u w:color="000000"/>
        </w:rPr>
        <w:t xml:space="preserve"> ha</w:t>
      </w:r>
      <w:r w:rsidRPr="00FF06A6">
        <w:rPr>
          <w:color w:val="000000"/>
          <w:sz w:val="20"/>
          <w:szCs w:val="20"/>
          <w:u w:color="000000"/>
        </w:rPr>
        <w:t>ve</w:t>
      </w:r>
      <w:r w:rsidR="00AA359C" w:rsidRPr="00FF06A6">
        <w:rPr>
          <w:color w:val="000000"/>
          <w:sz w:val="20"/>
          <w:szCs w:val="20"/>
          <w:u w:color="000000"/>
        </w:rPr>
        <w:t xml:space="preserve"> kept separate from the rest of your medical record</w:t>
      </w:r>
      <w:r w:rsidRPr="00FF06A6">
        <w:rPr>
          <w:color w:val="000000"/>
          <w:sz w:val="20"/>
          <w:szCs w:val="20"/>
          <w:u w:color="000000"/>
        </w:rPr>
        <w:t xml:space="preserve">.  </w:t>
      </w:r>
      <w:r w:rsidR="00AA359C" w:rsidRPr="00FF06A6">
        <w:rPr>
          <w:color w:val="000000"/>
          <w:sz w:val="20"/>
          <w:szCs w:val="20"/>
          <w:u w:color="000000"/>
        </w:rPr>
        <w:t>These notes are given a greater degree of protection than PHI</w:t>
      </w:r>
      <w:r w:rsidRPr="00FF06A6">
        <w:rPr>
          <w:color w:val="000000"/>
          <w:sz w:val="20"/>
          <w:szCs w:val="20"/>
          <w:u w:color="000000"/>
        </w:rPr>
        <w:t>.  I</w:t>
      </w:r>
      <w:r w:rsidR="00156D16" w:rsidRPr="00FF06A6">
        <w:rPr>
          <w:color w:val="000000"/>
          <w:sz w:val="20"/>
          <w:szCs w:val="20"/>
          <w:u w:color="000000"/>
        </w:rPr>
        <w:t xml:space="preserve"> will not use or disclose your PHI for marketing purposes</w:t>
      </w:r>
      <w:r w:rsidRPr="00FF06A6">
        <w:rPr>
          <w:color w:val="000000"/>
          <w:sz w:val="20"/>
          <w:szCs w:val="20"/>
          <w:u w:color="000000"/>
        </w:rPr>
        <w:t>.  I</w:t>
      </w:r>
      <w:r w:rsidR="00156D16" w:rsidRPr="00FF06A6">
        <w:rPr>
          <w:color w:val="000000"/>
          <w:sz w:val="20"/>
          <w:szCs w:val="20"/>
          <w:u w:color="000000"/>
        </w:rPr>
        <w:t xml:space="preserve"> also will not sell your PHI in the regular course of </w:t>
      </w:r>
      <w:r w:rsidRPr="00FF06A6">
        <w:rPr>
          <w:color w:val="000000"/>
          <w:sz w:val="20"/>
          <w:szCs w:val="20"/>
          <w:u w:color="000000"/>
        </w:rPr>
        <w:t>my</w:t>
      </w:r>
      <w:r w:rsidR="00156D16" w:rsidRPr="00FF06A6">
        <w:rPr>
          <w:color w:val="000000"/>
          <w:sz w:val="20"/>
          <w:szCs w:val="20"/>
          <w:u w:color="000000"/>
        </w:rPr>
        <w:t xml:space="preserve"> business.</w:t>
      </w:r>
    </w:p>
    <w:p w14:paraId="754ABA30" w14:textId="77777777" w:rsidR="00156D16" w:rsidRPr="00FF06A6" w:rsidRDefault="00156D16" w:rsidP="00AA359C">
      <w:pPr>
        <w:autoSpaceDE w:val="0"/>
        <w:autoSpaceDN w:val="0"/>
        <w:adjustRightInd w:val="0"/>
        <w:ind w:left="720"/>
        <w:rPr>
          <w:color w:val="000000"/>
          <w:sz w:val="20"/>
          <w:szCs w:val="20"/>
          <w:u w:color="000000"/>
        </w:rPr>
      </w:pPr>
    </w:p>
    <w:p w14:paraId="21FDB005" w14:textId="77777777" w:rsidR="00AA359C" w:rsidRPr="00FF06A6" w:rsidRDefault="00AA359C" w:rsidP="00AA359C">
      <w:pPr>
        <w:autoSpaceDE w:val="0"/>
        <w:autoSpaceDN w:val="0"/>
        <w:adjustRightInd w:val="0"/>
        <w:ind w:left="720"/>
        <w:rPr>
          <w:color w:val="000000"/>
          <w:sz w:val="20"/>
          <w:szCs w:val="20"/>
          <w:u w:color="000000"/>
        </w:rPr>
      </w:pPr>
    </w:p>
    <w:p w14:paraId="12370321" w14:textId="1E5A7563" w:rsidR="00AA359C" w:rsidRPr="00FF06A6" w:rsidRDefault="00AA359C" w:rsidP="00AA359C">
      <w:pPr>
        <w:autoSpaceDE w:val="0"/>
        <w:autoSpaceDN w:val="0"/>
        <w:adjustRightInd w:val="0"/>
        <w:ind w:left="720"/>
        <w:rPr>
          <w:color w:val="000000"/>
          <w:sz w:val="20"/>
          <w:szCs w:val="20"/>
          <w:u w:color="000000"/>
        </w:rPr>
      </w:pPr>
      <w:r w:rsidRPr="00FF06A6">
        <w:rPr>
          <w:color w:val="000000"/>
          <w:sz w:val="20"/>
          <w:szCs w:val="20"/>
          <w:u w:color="000000"/>
        </w:rPr>
        <w:t xml:space="preserve">You may revoke or modify all such authorizations (of PHI or psychotherapy notes) at any time; however, the revocation or modification is not effective until </w:t>
      </w:r>
      <w:r w:rsidR="00F83F05" w:rsidRPr="00FF06A6">
        <w:rPr>
          <w:color w:val="000000"/>
          <w:sz w:val="20"/>
          <w:szCs w:val="20"/>
          <w:u w:color="000000"/>
        </w:rPr>
        <w:t xml:space="preserve">I receive </w:t>
      </w:r>
      <w:r w:rsidRPr="00FF06A6">
        <w:rPr>
          <w:color w:val="000000"/>
          <w:sz w:val="20"/>
          <w:szCs w:val="20"/>
          <w:u w:color="000000"/>
        </w:rPr>
        <w:t>it</w:t>
      </w:r>
      <w:r w:rsidR="00F83F05" w:rsidRPr="00FF06A6">
        <w:rPr>
          <w:color w:val="000000"/>
          <w:sz w:val="20"/>
          <w:szCs w:val="20"/>
          <w:u w:color="000000"/>
        </w:rPr>
        <w:t xml:space="preserve">.  </w:t>
      </w:r>
      <w:r w:rsidRPr="00FF06A6">
        <w:rPr>
          <w:color w:val="000000"/>
          <w:sz w:val="20"/>
          <w:szCs w:val="20"/>
          <w:u w:color="000000"/>
        </w:rPr>
        <w:t>When the state (California) laws are more protective than HIPAA, the more stringent requirements will apply.</w:t>
      </w:r>
    </w:p>
    <w:p w14:paraId="2390374D" w14:textId="77777777" w:rsidR="007A6A70" w:rsidRPr="00FF06A6" w:rsidRDefault="007A6A70" w:rsidP="003071FD">
      <w:pPr>
        <w:autoSpaceDE w:val="0"/>
        <w:autoSpaceDN w:val="0"/>
        <w:adjustRightInd w:val="0"/>
        <w:rPr>
          <w:color w:val="000000"/>
          <w:sz w:val="20"/>
          <w:szCs w:val="20"/>
          <w:u w:color="000000"/>
        </w:rPr>
      </w:pPr>
    </w:p>
    <w:p w14:paraId="0AC26C4A" w14:textId="77777777" w:rsidR="00212DF2" w:rsidRPr="00FF06A6" w:rsidRDefault="00212DF2" w:rsidP="00212DF2">
      <w:pPr>
        <w:autoSpaceDE w:val="0"/>
        <w:autoSpaceDN w:val="0"/>
        <w:adjustRightInd w:val="0"/>
        <w:ind w:left="720"/>
        <w:rPr>
          <w:color w:val="000000"/>
          <w:sz w:val="20"/>
          <w:szCs w:val="20"/>
          <w:u w:color="000000"/>
        </w:rPr>
      </w:pPr>
    </w:p>
    <w:p w14:paraId="5FC10DA0" w14:textId="31C38B8E" w:rsidR="00212DF2" w:rsidRPr="00FF06A6" w:rsidRDefault="00AA359C" w:rsidP="00212DF2">
      <w:pPr>
        <w:numPr>
          <w:ilvl w:val="0"/>
          <w:numId w:val="3"/>
        </w:numPr>
        <w:tabs>
          <w:tab w:val="left" w:pos="428"/>
          <w:tab w:val="left" w:pos="720"/>
        </w:tabs>
        <w:autoSpaceDE w:val="0"/>
        <w:autoSpaceDN w:val="0"/>
        <w:adjustRightInd w:val="0"/>
        <w:ind w:hanging="720"/>
        <w:rPr>
          <w:color w:val="000000"/>
          <w:sz w:val="20"/>
          <w:szCs w:val="20"/>
          <w:u w:val="single" w:color="000000"/>
        </w:rPr>
      </w:pPr>
      <w:r w:rsidRPr="00FF06A6">
        <w:rPr>
          <w:color w:val="000000"/>
          <w:sz w:val="20"/>
          <w:szCs w:val="20"/>
          <w:u w:val="single" w:color="000000"/>
        </w:rPr>
        <w:lastRenderedPageBreak/>
        <w:t>Uses and Disclosures with Neither Consent nor Authorization</w:t>
      </w:r>
      <w:r w:rsidR="00212DF2" w:rsidRPr="00FF06A6">
        <w:rPr>
          <w:color w:val="000000"/>
          <w:sz w:val="20"/>
          <w:szCs w:val="20"/>
          <w:u w:val="single" w:color="000000"/>
        </w:rPr>
        <w:t>:</w:t>
      </w:r>
    </w:p>
    <w:p w14:paraId="659B22E9" w14:textId="0B9732B8" w:rsidR="007A6A70" w:rsidRPr="00FF06A6" w:rsidRDefault="007A6A70" w:rsidP="007A6A70">
      <w:pPr>
        <w:tabs>
          <w:tab w:val="left" w:pos="428"/>
          <w:tab w:val="left" w:pos="720"/>
        </w:tabs>
        <w:autoSpaceDE w:val="0"/>
        <w:autoSpaceDN w:val="0"/>
        <w:adjustRightInd w:val="0"/>
        <w:rPr>
          <w:color w:val="000000"/>
          <w:sz w:val="20"/>
          <w:szCs w:val="20"/>
          <w:u w:val="single" w:color="000000"/>
        </w:rPr>
      </w:pPr>
    </w:p>
    <w:p w14:paraId="428169CD" w14:textId="55F91675" w:rsidR="007A6A70" w:rsidRPr="00FF06A6" w:rsidRDefault="00F83F05" w:rsidP="00AA359C">
      <w:pPr>
        <w:tabs>
          <w:tab w:val="left" w:pos="428"/>
          <w:tab w:val="left" w:pos="720"/>
        </w:tabs>
        <w:autoSpaceDE w:val="0"/>
        <w:autoSpaceDN w:val="0"/>
        <w:adjustRightInd w:val="0"/>
        <w:ind w:left="428"/>
        <w:rPr>
          <w:color w:val="000000"/>
          <w:sz w:val="20"/>
          <w:szCs w:val="20"/>
          <w:u w:color="000000"/>
        </w:rPr>
      </w:pPr>
      <w:r w:rsidRPr="00FF06A6">
        <w:rPr>
          <w:color w:val="000000"/>
          <w:sz w:val="20"/>
          <w:szCs w:val="20"/>
          <w:u w:color="000000"/>
        </w:rPr>
        <w:t>I</w:t>
      </w:r>
      <w:r w:rsidR="007A6A70" w:rsidRPr="00FF06A6">
        <w:rPr>
          <w:color w:val="000000"/>
          <w:sz w:val="20"/>
          <w:szCs w:val="20"/>
          <w:u w:color="000000"/>
        </w:rPr>
        <w:t xml:space="preserve"> may use or disclose minimum necessary PHI without your consent or authorization in the following circumstances:</w:t>
      </w:r>
    </w:p>
    <w:p w14:paraId="48433A0F" w14:textId="77777777" w:rsidR="003071FD" w:rsidRPr="00FF06A6" w:rsidRDefault="003071FD" w:rsidP="003071FD">
      <w:pPr>
        <w:tabs>
          <w:tab w:val="left" w:pos="428"/>
          <w:tab w:val="left" w:pos="720"/>
        </w:tabs>
        <w:autoSpaceDE w:val="0"/>
        <w:autoSpaceDN w:val="0"/>
        <w:adjustRightInd w:val="0"/>
        <w:rPr>
          <w:color w:val="000000"/>
          <w:sz w:val="20"/>
          <w:szCs w:val="20"/>
          <w:u w:color="000000"/>
        </w:rPr>
      </w:pPr>
    </w:p>
    <w:p w14:paraId="2EC95756" w14:textId="3BD4057E" w:rsidR="00986DC5" w:rsidRPr="00FF06A6" w:rsidRDefault="00212DF2" w:rsidP="00986DC5">
      <w:pPr>
        <w:pStyle w:val="ListParagraph"/>
        <w:numPr>
          <w:ilvl w:val="0"/>
          <w:numId w:val="8"/>
        </w:numPr>
        <w:rPr>
          <w:color w:val="000000"/>
          <w:sz w:val="20"/>
          <w:szCs w:val="20"/>
          <w:u w:color="000000"/>
        </w:rPr>
      </w:pPr>
      <w:r w:rsidRPr="00FF06A6">
        <w:rPr>
          <w:i/>
          <w:iCs/>
          <w:color w:val="000000"/>
          <w:sz w:val="20"/>
          <w:szCs w:val="20"/>
          <w:u w:val="single" w:color="000000"/>
        </w:rPr>
        <w:t>Child Abuse</w:t>
      </w:r>
      <w:r w:rsidRPr="00FF06A6">
        <w:rPr>
          <w:color w:val="000000"/>
          <w:sz w:val="20"/>
          <w:szCs w:val="20"/>
          <w:u w:color="000000"/>
        </w:rPr>
        <w:t xml:space="preserve">: </w:t>
      </w:r>
      <w:r w:rsidR="007A6A70" w:rsidRPr="00FF06A6">
        <w:rPr>
          <w:color w:val="000000"/>
          <w:sz w:val="20"/>
          <w:szCs w:val="20"/>
          <w:u w:color="000000"/>
        </w:rPr>
        <w:t xml:space="preserve">Whenever </w:t>
      </w:r>
      <w:r w:rsidR="00F83F05" w:rsidRPr="00FF06A6">
        <w:rPr>
          <w:color w:val="000000"/>
          <w:sz w:val="20"/>
          <w:szCs w:val="20"/>
          <w:u w:color="000000"/>
        </w:rPr>
        <w:t>I</w:t>
      </w:r>
      <w:r w:rsidR="007A6A70" w:rsidRPr="00FF06A6">
        <w:rPr>
          <w:color w:val="000000"/>
          <w:sz w:val="20"/>
          <w:szCs w:val="20"/>
          <w:u w:color="000000"/>
        </w:rPr>
        <w:t xml:space="preserve">, in </w:t>
      </w:r>
      <w:r w:rsidR="00F83F05" w:rsidRPr="00FF06A6">
        <w:rPr>
          <w:color w:val="000000"/>
          <w:sz w:val="20"/>
          <w:szCs w:val="20"/>
          <w:u w:color="000000"/>
        </w:rPr>
        <w:t>my</w:t>
      </w:r>
      <w:r w:rsidR="007A6A70" w:rsidRPr="00FF06A6">
        <w:rPr>
          <w:color w:val="000000"/>
          <w:sz w:val="20"/>
          <w:szCs w:val="20"/>
          <w:u w:color="000000"/>
        </w:rPr>
        <w:t xml:space="preserve"> professional capacity, have knowledge of or observe a child </w:t>
      </w:r>
      <w:r w:rsidR="00F83F05" w:rsidRPr="00FF06A6">
        <w:rPr>
          <w:color w:val="000000"/>
          <w:sz w:val="20"/>
          <w:szCs w:val="20"/>
          <w:u w:color="000000"/>
        </w:rPr>
        <w:t>I</w:t>
      </w:r>
      <w:r w:rsidR="007A6A70" w:rsidRPr="00FF06A6">
        <w:rPr>
          <w:color w:val="000000"/>
          <w:sz w:val="20"/>
          <w:szCs w:val="20"/>
          <w:u w:color="000000"/>
        </w:rPr>
        <w:t xml:space="preserve"> know or reasonably suspect, has been the victim of child abuse or neglect, </w:t>
      </w:r>
      <w:r w:rsidR="00F83F05" w:rsidRPr="00FF06A6">
        <w:rPr>
          <w:color w:val="000000"/>
          <w:sz w:val="20"/>
          <w:szCs w:val="20"/>
          <w:u w:color="000000"/>
        </w:rPr>
        <w:t>I</w:t>
      </w:r>
      <w:r w:rsidR="007A6A70" w:rsidRPr="00FF06A6">
        <w:rPr>
          <w:color w:val="000000"/>
          <w:sz w:val="20"/>
          <w:szCs w:val="20"/>
          <w:u w:color="000000"/>
        </w:rPr>
        <w:t xml:space="preserve"> must immediately report such to a police department or sheriff's department, county probation department, or county welfare department</w:t>
      </w:r>
      <w:r w:rsidR="00F83F05" w:rsidRPr="00FF06A6">
        <w:rPr>
          <w:color w:val="000000"/>
          <w:sz w:val="20"/>
          <w:szCs w:val="20"/>
          <w:u w:color="000000"/>
        </w:rPr>
        <w:t xml:space="preserve">.  </w:t>
      </w:r>
      <w:r w:rsidR="007A6A70" w:rsidRPr="00FF06A6">
        <w:rPr>
          <w:color w:val="000000"/>
          <w:sz w:val="20"/>
          <w:szCs w:val="20"/>
          <w:u w:color="000000"/>
        </w:rPr>
        <w:t xml:space="preserve">Also, if </w:t>
      </w:r>
      <w:r w:rsidR="00F83F05" w:rsidRPr="00FF06A6">
        <w:rPr>
          <w:color w:val="000000"/>
          <w:sz w:val="20"/>
          <w:szCs w:val="20"/>
          <w:u w:color="000000"/>
        </w:rPr>
        <w:t>I have</w:t>
      </w:r>
      <w:r w:rsidR="007A6A70" w:rsidRPr="00FF06A6">
        <w:rPr>
          <w:color w:val="000000"/>
          <w:sz w:val="20"/>
          <w:szCs w:val="20"/>
          <w:u w:color="000000"/>
        </w:rPr>
        <w:t xml:space="preserve"> knowledge of or reasonably suspect that mental suffering has been inflicted upon a child or that </w:t>
      </w:r>
      <w:r w:rsidR="00F83F05" w:rsidRPr="00FF06A6">
        <w:rPr>
          <w:color w:val="000000"/>
          <w:sz w:val="20"/>
          <w:szCs w:val="20"/>
          <w:u w:color="000000"/>
        </w:rPr>
        <w:t>their</w:t>
      </w:r>
      <w:r w:rsidR="007A6A70" w:rsidRPr="00FF06A6">
        <w:rPr>
          <w:color w:val="000000"/>
          <w:sz w:val="20"/>
          <w:szCs w:val="20"/>
          <w:u w:color="000000"/>
        </w:rPr>
        <w:t xml:space="preserve"> emotional well-being is endangered in any other way, </w:t>
      </w:r>
      <w:r w:rsidR="00F83F05" w:rsidRPr="00FF06A6">
        <w:rPr>
          <w:color w:val="000000"/>
          <w:sz w:val="20"/>
          <w:szCs w:val="20"/>
          <w:u w:color="000000"/>
        </w:rPr>
        <w:t>I</w:t>
      </w:r>
      <w:r w:rsidR="007A6A70" w:rsidRPr="00FF06A6">
        <w:rPr>
          <w:color w:val="000000"/>
          <w:sz w:val="20"/>
          <w:szCs w:val="20"/>
          <w:u w:color="000000"/>
        </w:rPr>
        <w:t xml:space="preserve"> may report such to the above agencies. </w:t>
      </w:r>
    </w:p>
    <w:p w14:paraId="12D9B649" w14:textId="77777777" w:rsidR="003071FD" w:rsidRPr="00FF06A6" w:rsidRDefault="003071FD" w:rsidP="003071FD">
      <w:pPr>
        <w:pStyle w:val="ListParagraph"/>
        <w:ind w:left="1080"/>
        <w:rPr>
          <w:color w:val="000000"/>
          <w:sz w:val="20"/>
          <w:szCs w:val="20"/>
          <w:u w:color="000000"/>
        </w:rPr>
      </w:pPr>
    </w:p>
    <w:p w14:paraId="0FE190A5" w14:textId="771340A2" w:rsidR="00986DC5" w:rsidRPr="00FF06A6" w:rsidRDefault="007A6A70" w:rsidP="00986DC5">
      <w:pPr>
        <w:numPr>
          <w:ilvl w:val="0"/>
          <w:numId w:val="8"/>
        </w:numPr>
        <w:spacing w:before="100" w:beforeAutospacing="1" w:after="100" w:afterAutospacing="1"/>
        <w:rPr>
          <w:sz w:val="20"/>
          <w:szCs w:val="20"/>
        </w:rPr>
      </w:pPr>
      <w:r w:rsidRPr="00FF06A6">
        <w:rPr>
          <w:i/>
          <w:iCs/>
          <w:sz w:val="20"/>
          <w:szCs w:val="20"/>
          <w:u w:val="single"/>
        </w:rPr>
        <w:t>Elder and Dependent Adult Abuse:</w:t>
      </w:r>
      <w:r w:rsidRPr="00FF06A6">
        <w:rPr>
          <w:b/>
          <w:bCs/>
          <w:sz w:val="20"/>
          <w:szCs w:val="20"/>
        </w:rPr>
        <w:t xml:space="preserve"> </w:t>
      </w:r>
      <w:r w:rsidRPr="00FF06A6">
        <w:rPr>
          <w:sz w:val="20"/>
          <w:szCs w:val="20"/>
        </w:rPr>
        <w:t xml:space="preserve">If </w:t>
      </w:r>
      <w:r w:rsidR="00F83F05" w:rsidRPr="00FF06A6">
        <w:rPr>
          <w:sz w:val="20"/>
          <w:szCs w:val="20"/>
        </w:rPr>
        <w:t>I</w:t>
      </w:r>
      <w:r w:rsidRPr="00FF06A6">
        <w:rPr>
          <w:sz w:val="20"/>
          <w:szCs w:val="20"/>
        </w:rPr>
        <w:t xml:space="preserve">, in </w:t>
      </w:r>
      <w:r w:rsidR="00F83F05" w:rsidRPr="00FF06A6">
        <w:rPr>
          <w:sz w:val="20"/>
          <w:szCs w:val="20"/>
        </w:rPr>
        <w:t xml:space="preserve">my </w:t>
      </w:r>
      <w:r w:rsidRPr="00FF06A6">
        <w:rPr>
          <w:sz w:val="20"/>
          <w:szCs w:val="20"/>
        </w:rPr>
        <w:t>professional capacity, ha</w:t>
      </w:r>
      <w:r w:rsidR="00F83F05" w:rsidRPr="00FF06A6">
        <w:rPr>
          <w:sz w:val="20"/>
          <w:szCs w:val="20"/>
        </w:rPr>
        <w:t>ve</w:t>
      </w:r>
      <w:r w:rsidRPr="00FF06A6">
        <w:rPr>
          <w:sz w:val="20"/>
          <w:szCs w:val="20"/>
        </w:rPr>
        <w:t xml:space="preserve"> observed or ha</w:t>
      </w:r>
      <w:r w:rsidR="00F83F05" w:rsidRPr="00FF06A6">
        <w:rPr>
          <w:sz w:val="20"/>
          <w:szCs w:val="20"/>
        </w:rPr>
        <w:t>ve</w:t>
      </w:r>
      <w:r w:rsidRPr="00FF06A6">
        <w:rPr>
          <w:sz w:val="20"/>
          <w:szCs w:val="20"/>
        </w:rPr>
        <w:t xml:space="preserve"> knowledge of an incident that reasonably appears to be physical abuse, abandonment, abduction, isolation, financial abuse or neglect of an elder or dependent adult, or if </w:t>
      </w:r>
      <w:r w:rsidR="00F83F05" w:rsidRPr="00FF06A6">
        <w:rPr>
          <w:sz w:val="20"/>
          <w:szCs w:val="20"/>
        </w:rPr>
        <w:t>I am</w:t>
      </w:r>
      <w:r w:rsidRPr="00FF06A6">
        <w:rPr>
          <w:sz w:val="20"/>
          <w:szCs w:val="20"/>
        </w:rPr>
        <w:t xml:space="preserve"> told by an elder or dependent adult that he or she has experienced these or if </w:t>
      </w:r>
      <w:r w:rsidR="00F83F05" w:rsidRPr="00FF06A6">
        <w:rPr>
          <w:sz w:val="20"/>
          <w:szCs w:val="20"/>
        </w:rPr>
        <w:t>I</w:t>
      </w:r>
      <w:r w:rsidRPr="00FF06A6">
        <w:rPr>
          <w:sz w:val="20"/>
          <w:szCs w:val="20"/>
        </w:rPr>
        <w:t xml:space="preserve"> reasonably suspect such, </w:t>
      </w:r>
      <w:r w:rsidR="00F83F05" w:rsidRPr="00FF06A6">
        <w:rPr>
          <w:sz w:val="20"/>
          <w:szCs w:val="20"/>
        </w:rPr>
        <w:t>I</w:t>
      </w:r>
      <w:r w:rsidR="00986DC5" w:rsidRPr="00FF06A6">
        <w:rPr>
          <w:sz w:val="20"/>
          <w:szCs w:val="20"/>
        </w:rPr>
        <w:t xml:space="preserve"> </w:t>
      </w:r>
      <w:r w:rsidRPr="00FF06A6">
        <w:rPr>
          <w:sz w:val="20"/>
          <w:szCs w:val="20"/>
        </w:rPr>
        <w:t xml:space="preserve">must report the known or suspected abuse immediately to the adult protective services agency or the local law enforcement agency. </w:t>
      </w:r>
    </w:p>
    <w:p w14:paraId="0DCD9773" w14:textId="3FB67BE3" w:rsidR="00986DC5" w:rsidRPr="00FF06A6" w:rsidRDefault="00F83F05" w:rsidP="00986DC5">
      <w:pPr>
        <w:spacing w:before="100" w:beforeAutospacing="1" w:after="100" w:afterAutospacing="1"/>
        <w:ind w:left="1080"/>
        <w:rPr>
          <w:sz w:val="20"/>
          <w:szCs w:val="20"/>
        </w:rPr>
      </w:pPr>
      <w:r w:rsidRPr="00FF06A6">
        <w:rPr>
          <w:sz w:val="20"/>
          <w:szCs w:val="20"/>
        </w:rPr>
        <w:t>I</w:t>
      </w:r>
      <w:r w:rsidR="007A6A70" w:rsidRPr="00FF06A6">
        <w:rPr>
          <w:sz w:val="20"/>
          <w:szCs w:val="20"/>
        </w:rPr>
        <w:t xml:space="preserve"> do not have to report such an incident if: </w:t>
      </w:r>
    </w:p>
    <w:p w14:paraId="1FE55311" w14:textId="5A2DC604" w:rsidR="00986DC5" w:rsidRPr="00FF06A6" w:rsidRDefault="00F83F05" w:rsidP="00986DC5">
      <w:pPr>
        <w:pStyle w:val="ListParagraph"/>
        <w:numPr>
          <w:ilvl w:val="0"/>
          <w:numId w:val="14"/>
        </w:numPr>
        <w:spacing w:before="100" w:beforeAutospacing="1" w:after="100" w:afterAutospacing="1"/>
        <w:rPr>
          <w:sz w:val="20"/>
          <w:szCs w:val="20"/>
        </w:rPr>
      </w:pPr>
      <w:r w:rsidRPr="00FF06A6">
        <w:rPr>
          <w:sz w:val="20"/>
          <w:szCs w:val="20"/>
        </w:rPr>
        <w:t>I</w:t>
      </w:r>
      <w:r w:rsidR="00986DC5" w:rsidRPr="00FF06A6">
        <w:rPr>
          <w:sz w:val="20"/>
          <w:szCs w:val="20"/>
        </w:rPr>
        <w:t xml:space="preserve"> </w:t>
      </w:r>
      <w:r w:rsidR="007A6A70" w:rsidRPr="00FF06A6">
        <w:rPr>
          <w:sz w:val="20"/>
          <w:szCs w:val="20"/>
        </w:rPr>
        <w:t>ha</w:t>
      </w:r>
      <w:r w:rsidRPr="00FF06A6">
        <w:rPr>
          <w:sz w:val="20"/>
          <w:szCs w:val="20"/>
        </w:rPr>
        <w:t>ve</w:t>
      </w:r>
      <w:r w:rsidR="007A6A70" w:rsidRPr="00FF06A6">
        <w:rPr>
          <w:sz w:val="20"/>
          <w:szCs w:val="20"/>
        </w:rPr>
        <w:t xml:space="preserve"> been told by an elder or dependent adult that </w:t>
      </w:r>
      <w:r w:rsidRPr="00FF06A6">
        <w:rPr>
          <w:sz w:val="20"/>
          <w:szCs w:val="20"/>
        </w:rPr>
        <w:t>they have</w:t>
      </w:r>
      <w:r w:rsidR="007A6A70" w:rsidRPr="00FF06A6">
        <w:rPr>
          <w:sz w:val="20"/>
          <w:szCs w:val="20"/>
        </w:rPr>
        <w:t xml:space="preserve"> </w:t>
      </w:r>
      <w:r w:rsidR="00E245FE" w:rsidRPr="00FF06A6">
        <w:rPr>
          <w:sz w:val="20"/>
          <w:szCs w:val="20"/>
        </w:rPr>
        <w:t xml:space="preserve">not </w:t>
      </w:r>
      <w:r w:rsidR="007A6A70" w:rsidRPr="00FF06A6">
        <w:rPr>
          <w:sz w:val="20"/>
          <w:szCs w:val="20"/>
        </w:rPr>
        <w:t xml:space="preserve">experienced behavior constituting physical abuse, abandonment, abduction, isolation, financial abuse or </w:t>
      </w:r>
      <w:proofErr w:type="gramStart"/>
      <w:r w:rsidR="007A6A70" w:rsidRPr="00FF06A6">
        <w:rPr>
          <w:sz w:val="20"/>
          <w:szCs w:val="20"/>
        </w:rPr>
        <w:t>neglect;</w:t>
      </w:r>
      <w:proofErr w:type="gramEnd"/>
      <w:r w:rsidR="007A6A70" w:rsidRPr="00FF06A6">
        <w:rPr>
          <w:sz w:val="20"/>
          <w:szCs w:val="20"/>
        </w:rPr>
        <w:t xml:space="preserve"> </w:t>
      </w:r>
    </w:p>
    <w:p w14:paraId="24EE4B1C" w14:textId="343E4391" w:rsidR="00986DC5" w:rsidRPr="00FF06A6" w:rsidRDefault="00F83F05" w:rsidP="00986DC5">
      <w:pPr>
        <w:pStyle w:val="ListParagraph"/>
        <w:numPr>
          <w:ilvl w:val="0"/>
          <w:numId w:val="14"/>
        </w:numPr>
        <w:spacing w:before="100" w:beforeAutospacing="1" w:after="100" w:afterAutospacing="1"/>
        <w:rPr>
          <w:sz w:val="20"/>
          <w:szCs w:val="20"/>
        </w:rPr>
      </w:pPr>
      <w:r w:rsidRPr="00FF06A6">
        <w:rPr>
          <w:sz w:val="20"/>
          <w:szCs w:val="20"/>
        </w:rPr>
        <w:t>I</w:t>
      </w:r>
      <w:r w:rsidR="00986DC5" w:rsidRPr="00FF06A6">
        <w:rPr>
          <w:sz w:val="20"/>
          <w:szCs w:val="20"/>
        </w:rPr>
        <w:t xml:space="preserve"> </w:t>
      </w:r>
      <w:r w:rsidRPr="00FF06A6">
        <w:rPr>
          <w:sz w:val="20"/>
          <w:szCs w:val="20"/>
        </w:rPr>
        <w:t>am</w:t>
      </w:r>
      <w:r w:rsidR="007A6A70" w:rsidRPr="00FF06A6">
        <w:rPr>
          <w:sz w:val="20"/>
          <w:szCs w:val="20"/>
        </w:rPr>
        <w:t xml:space="preserve"> not aware of any independent evidence that corroborates the statement that the abuse has occurred</w:t>
      </w:r>
      <w:r w:rsidR="00986DC5" w:rsidRPr="00FF06A6">
        <w:rPr>
          <w:sz w:val="20"/>
          <w:szCs w:val="20"/>
        </w:rPr>
        <w:t>;</w:t>
      </w:r>
    </w:p>
    <w:p w14:paraId="5A0E5E20" w14:textId="77777777" w:rsidR="00986DC5" w:rsidRPr="00FF06A6" w:rsidRDefault="00986DC5" w:rsidP="007A6A70">
      <w:pPr>
        <w:pStyle w:val="ListParagraph"/>
        <w:numPr>
          <w:ilvl w:val="0"/>
          <w:numId w:val="14"/>
        </w:numPr>
        <w:spacing w:before="100" w:beforeAutospacing="1" w:after="100" w:afterAutospacing="1"/>
        <w:rPr>
          <w:sz w:val="20"/>
          <w:szCs w:val="20"/>
        </w:rPr>
      </w:pPr>
      <w:r w:rsidRPr="00FF06A6">
        <w:rPr>
          <w:sz w:val="20"/>
          <w:szCs w:val="20"/>
        </w:rPr>
        <w:t>T</w:t>
      </w:r>
      <w:r w:rsidR="007A6A70" w:rsidRPr="00FF06A6">
        <w:rPr>
          <w:sz w:val="20"/>
          <w:szCs w:val="20"/>
        </w:rPr>
        <w:t xml:space="preserve">he elder or dependent adult has been diagnosed with a mental illness or dementia, or is the subject of a court-ordered conservatorship because of a mental illness or dementia; and </w:t>
      </w:r>
    </w:p>
    <w:p w14:paraId="0CDBEB83" w14:textId="1DFEE360" w:rsidR="007A6A70" w:rsidRPr="00FF06A6" w:rsidRDefault="00986DC5" w:rsidP="007A6A70">
      <w:pPr>
        <w:pStyle w:val="ListParagraph"/>
        <w:numPr>
          <w:ilvl w:val="0"/>
          <w:numId w:val="14"/>
        </w:numPr>
        <w:spacing w:before="100" w:beforeAutospacing="1" w:after="100" w:afterAutospacing="1"/>
        <w:rPr>
          <w:sz w:val="20"/>
          <w:szCs w:val="20"/>
        </w:rPr>
      </w:pPr>
      <w:r w:rsidRPr="00FF06A6">
        <w:rPr>
          <w:sz w:val="20"/>
          <w:szCs w:val="20"/>
        </w:rPr>
        <w:t>I</w:t>
      </w:r>
      <w:r w:rsidR="007A6A70" w:rsidRPr="00FF06A6">
        <w:rPr>
          <w:sz w:val="20"/>
          <w:szCs w:val="20"/>
        </w:rPr>
        <w:t xml:space="preserve">n the exercise of clinical judgment, </w:t>
      </w:r>
      <w:r w:rsidR="00F83F05" w:rsidRPr="00FF06A6">
        <w:rPr>
          <w:sz w:val="20"/>
          <w:szCs w:val="20"/>
        </w:rPr>
        <w:t>I</w:t>
      </w:r>
      <w:r w:rsidRPr="00FF06A6">
        <w:rPr>
          <w:sz w:val="20"/>
          <w:szCs w:val="20"/>
        </w:rPr>
        <w:t xml:space="preserve"> </w:t>
      </w:r>
      <w:r w:rsidR="007A6A70" w:rsidRPr="00FF06A6">
        <w:rPr>
          <w:sz w:val="20"/>
          <w:szCs w:val="20"/>
        </w:rPr>
        <w:t xml:space="preserve">reasonably believe that the abuse did not occur. </w:t>
      </w:r>
    </w:p>
    <w:p w14:paraId="5BAA0E58" w14:textId="77777777" w:rsidR="007A6A70" w:rsidRPr="00FF06A6" w:rsidRDefault="007A6A70" w:rsidP="007A6A70">
      <w:pPr>
        <w:rPr>
          <w:color w:val="000000"/>
          <w:sz w:val="20"/>
          <w:szCs w:val="20"/>
          <w:u w:color="000000"/>
        </w:rPr>
      </w:pPr>
    </w:p>
    <w:p w14:paraId="3E0B8823" w14:textId="4700FFE0" w:rsidR="00986DC5" w:rsidRPr="00FF06A6" w:rsidRDefault="00212DF2" w:rsidP="00986DC5">
      <w:pPr>
        <w:numPr>
          <w:ilvl w:val="0"/>
          <w:numId w:val="8"/>
        </w:numPr>
        <w:tabs>
          <w:tab w:val="left" w:pos="428"/>
          <w:tab w:val="left" w:pos="720"/>
        </w:tabs>
        <w:autoSpaceDE w:val="0"/>
        <w:autoSpaceDN w:val="0"/>
        <w:adjustRightInd w:val="0"/>
        <w:rPr>
          <w:color w:val="000000"/>
          <w:sz w:val="20"/>
          <w:szCs w:val="20"/>
          <w:u w:val="single" w:color="000000"/>
        </w:rPr>
      </w:pPr>
      <w:r w:rsidRPr="00FF06A6">
        <w:rPr>
          <w:i/>
          <w:iCs/>
          <w:color w:val="000000"/>
          <w:sz w:val="20"/>
          <w:szCs w:val="20"/>
          <w:u w:val="single" w:color="000000"/>
        </w:rPr>
        <w:t>Health Oversight Activities</w:t>
      </w:r>
      <w:r w:rsidRPr="00FF06A6">
        <w:rPr>
          <w:color w:val="000000"/>
          <w:sz w:val="20"/>
          <w:szCs w:val="20"/>
          <w:u w:val="single" w:color="000000"/>
        </w:rPr>
        <w:t>:</w:t>
      </w:r>
      <w:r w:rsidRPr="00FF06A6">
        <w:rPr>
          <w:color w:val="000000"/>
          <w:sz w:val="20"/>
          <w:szCs w:val="20"/>
          <w:u w:color="000000"/>
        </w:rPr>
        <w:t xml:space="preserve"> If </w:t>
      </w:r>
      <w:r w:rsidR="00986DC5" w:rsidRPr="00FF06A6">
        <w:rPr>
          <w:color w:val="000000"/>
          <w:sz w:val="20"/>
          <w:szCs w:val="20"/>
          <w:u w:color="000000"/>
        </w:rPr>
        <w:t xml:space="preserve">a complaint is filed against </w:t>
      </w:r>
      <w:r w:rsidR="00F83F05" w:rsidRPr="00FF06A6">
        <w:rPr>
          <w:color w:val="000000"/>
          <w:sz w:val="20"/>
          <w:szCs w:val="20"/>
          <w:u w:color="000000"/>
        </w:rPr>
        <w:t>me</w:t>
      </w:r>
      <w:r w:rsidR="00986DC5" w:rsidRPr="00FF06A6">
        <w:rPr>
          <w:color w:val="000000"/>
          <w:sz w:val="20"/>
          <w:szCs w:val="20"/>
          <w:u w:color="000000"/>
        </w:rPr>
        <w:t xml:space="preserve"> with the</w:t>
      </w:r>
      <w:r w:rsidRPr="00FF06A6">
        <w:rPr>
          <w:color w:val="000000"/>
          <w:sz w:val="20"/>
          <w:szCs w:val="20"/>
          <w:u w:color="000000"/>
        </w:rPr>
        <w:t xml:space="preserve"> California Board of Psychology</w:t>
      </w:r>
      <w:r w:rsidR="00986DC5" w:rsidRPr="00FF06A6">
        <w:rPr>
          <w:color w:val="000000"/>
          <w:sz w:val="20"/>
          <w:szCs w:val="20"/>
          <w:u w:color="000000"/>
        </w:rPr>
        <w:t xml:space="preserve">, the Board has the authority to subpoena confidential mental health information from </w:t>
      </w:r>
      <w:r w:rsidR="00F83F05" w:rsidRPr="00FF06A6">
        <w:rPr>
          <w:color w:val="000000"/>
          <w:sz w:val="20"/>
          <w:szCs w:val="20"/>
          <w:u w:color="000000"/>
        </w:rPr>
        <w:t>me</w:t>
      </w:r>
      <w:r w:rsidR="00986DC5" w:rsidRPr="00FF06A6">
        <w:rPr>
          <w:color w:val="000000"/>
          <w:sz w:val="20"/>
          <w:szCs w:val="20"/>
          <w:u w:color="000000"/>
        </w:rPr>
        <w:t xml:space="preserve"> relevant to that complaint.</w:t>
      </w:r>
    </w:p>
    <w:p w14:paraId="68E38EF0" w14:textId="77777777" w:rsidR="003071FD" w:rsidRPr="00FF06A6" w:rsidRDefault="003071FD" w:rsidP="003071FD">
      <w:pPr>
        <w:tabs>
          <w:tab w:val="left" w:pos="428"/>
          <w:tab w:val="left" w:pos="720"/>
        </w:tabs>
        <w:autoSpaceDE w:val="0"/>
        <w:autoSpaceDN w:val="0"/>
        <w:adjustRightInd w:val="0"/>
        <w:ind w:left="1080"/>
        <w:rPr>
          <w:color w:val="000000"/>
          <w:sz w:val="20"/>
          <w:szCs w:val="20"/>
          <w:u w:val="single" w:color="000000"/>
        </w:rPr>
      </w:pPr>
    </w:p>
    <w:p w14:paraId="3BCF6D92" w14:textId="5BE62CFE" w:rsidR="00986DC5" w:rsidRPr="00FF06A6" w:rsidRDefault="00212DF2" w:rsidP="00986DC5">
      <w:pPr>
        <w:pStyle w:val="ListParagraph"/>
        <w:numPr>
          <w:ilvl w:val="0"/>
          <w:numId w:val="8"/>
        </w:numPr>
        <w:rPr>
          <w:color w:val="000000"/>
          <w:sz w:val="20"/>
          <w:szCs w:val="20"/>
          <w:u w:color="000000"/>
        </w:rPr>
      </w:pPr>
      <w:r w:rsidRPr="00FF06A6">
        <w:rPr>
          <w:i/>
          <w:iCs/>
          <w:color w:val="000000"/>
          <w:sz w:val="20"/>
          <w:szCs w:val="20"/>
          <w:u w:val="single" w:color="000000"/>
        </w:rPr>
        <w:t>Judicial and Administrative Proceedings</w:t>
      </w:r>
      <w:r w:rsidRPr="00FF06A6">
        <w:rPr>
          <w:color w:val="000000"/>
          <w:sz w:val="20"/>
          <w:szCs w:val="20"/>
          <w:u w:color="000000"/>
        </w:rPr>
        <w:t xml:space="preserve">: If you are involved in a court proceeding and a request is made for information about the professional services </w:t>
      </w:r>
      <w:r w:rsidR="00F83F05" w:rsidRPr="00FF06A6">
        <w:rPr>
          <w:color w:val="000000"/>
          <w:sz w:val="20"/>
          <w:szCs w:val="20"/>
          <w:u w:color="000000"/>
        </w:rPr>
        <w:t>I</w:t>
      </w:r>
      <w:r w:rsidRPr="00FF06A6">
        <w:rPr>
          <w:color w:val="000000"/>
          <w:sz w:val="20"/>
          <w:szCs w:val="20"/>
          <w:u w:color="000000"/>
        </w:rPr>
        <w:t xml:space="preserve"> provided you and/or the records thereof, </w:t>
      </w:r>
      <w:r w:rsidR="00F83F05" w:rsidRPr="00FF06A6">
        <w:rPr>
          <w:color w:val="000000"/>
          <w:sz w:val="20"/>
          <w:szCs w:val="20"/>
          <w:u w:color="000000"/>
        </w:rPr>
        <w:t xml:space="preserve">I </w:t>
      </w:r>
      <w:r w:rsidR="00986DC5" w:rsidRPr="00FF06A6">
        <w:rPr>
          <w:color w:val="000000"/>
          <w:sz w:val="20"/>
          <w:szCs w:val="20"/>
          <w:u w:color="000000"/>
        </w:rPr>
        <w:t xml:space="preserve">must not release your information without 1) your written authorization or the authorization of your attorney or personal representative; 2) a court order; or 3) a subpoena duces tecum (a subpoena to produce records) where the party seeking your records provides </w:t>
      </w:r>
      <w:r w:rsidR="00F83F05" w:rsidRPr="00FF06A6">
        <w:rPr>
          <w:color w:val="000000"/>
          <w:sz w:val="20"/>
          <w:szCs w:val="20"/>
          <w:u w:color="000000"/>
        </w:rPr>
        <w:t>me</w:t>
      </w:r>
      <w:r w:rsidR="00986DC5" w:rsidRPr="00FF06A6">
        <w:rPr>
          <w:color w:val="000000"/>
          <w:sz w:val="20"/>
          <w:szCs w:val="20"/>
          <w:u w:color="000000"/>
        </w:rPr>
        <w:t xml:space="preserve"> </w:t>
      </w:r>
      <w:r w:rsidR="00FD6ABE" w:rsidRPr="00FF06A6">
        <w:rPr>
          <w:color w:val="000000"/>
          <w:sz w:val="20"/>
          <w:szCs w:val="20"/>
          <w:u w:color="000000"/>
        </w:rPr>
        <w:t xml:space="preserve">with documentation </w:t>
      </w:r>
      <w:r w:rsidR="00986DC5" w:rsidRPr="00FF06A6">
        <w:rPr>
          <w:color w:val="000000"/>
          <w:sz w:val="20"/>
          <w:szCs w:val="20"/>
          <w:u w:color="000000"/>
        </w:rPr>
        <w:t xml:space="preserve">showing that you or your attorney have been served with a copy of the subpoena, affidavit and the appropriate notice, and you have not notified </w:t>
      </w:r>
      <w:r w:rsidR="00F83F05" w:rsidRPr="00FF06A6">
        <w:rPr>
          <w:color w:val="000000"/>
          <w:sz w:val="20"/>
          <w:szCs w:val="20"/>
          <w:u w:color="000000"/>
        </w:rPr>
        <w:t xml:space="preserve">me </w:t>
      </w:r>
      <w:r w:rsidR="00986DC5" w:rsidRPr="00FF06A6">
        <w:rPr>
          <w:color w:val="000000"/>
          <w:sz w:val="20"/>
          <w:szCs w:val="20"/>
          <w:u w:color="000000"/>
        </w:rPr>
        <w:t xml:space="preserve">that you are bringing a motion in the court to quash (block) or modify the subpoena. The privilege does not apply when you are being evaluated for a third party or where the evaluation is court ordered, </w:t>
      </w:r>
      <w:r w:rsidR="00986DC5" w:rsidRPr="00FF06A6">
        <w:rPr>
          <w:b/>
          <w:bCs/>
          <w:color w:val="000000"/>
          <w:sz w:val="20"/>
          <w:szCs w:val="20"/>
          <w:u w:color="000000"/>
        </w:rPr>
        <w:t>as are the circumstances with most forensic case</w:t>
      </w:r>
      <w:r w:rsidR="00F83F05" w:rsidRPr="00FF06A6">
        <w:rPr>
          <w:b/>
          <w:bCs/>
          <w:color w:val="000000"/>
          <w:sz w:val="20"/>
          <w:szCs w:val="20"/>
          <w:u w:color="000000"/>
        </w:rPr>
        <w:t>s</w:t>
      </w:r>
      <w:r w:rsidR="00F83F05" w:rsidRPr="00FF06A6">
        <w:rPr>
          <w:color w:val="000000"/>
          <w:sz w:val="20"/>
          <w:szCs w:val="20"/>
          <w:u w:color="000000"/>
        </w:rPr>
        <w:t xml:space="preserve">.  </w:t>
      </w:r>
      <w:r w:rsidR="00986DC5" w:rsidRPr="00FF06A6">
        <w:rPr>
          <w:color w:val="000000"/>
          <w:sz w:val="20"/>
          <w:szCs w:val="20"/>
          <w:u w:color="000000"/>
        </w:rPr>
        <w:t xml:space="preserve">I will inform you in advance if this is the case. </w:t>
      </w:r>
    </w:p>
    <w:p w14:paraId="4FD67F38" w14:textId="77777777" w:rsidR="003071FD" w:rsidRPr="00FF06A6" w:rsidRDefault="003071FD" w:rsidP="003071FD">
      <w:pPr>
        <w:pStyle w:val="ListParagraph"/>
        <w:ind w:left="1080"/>
        <w:rPr>
          <w:color w:val="000000"/>
          <w:sz w:val="20"/>
          <w:szCs w:val="20"/>
          <w:u w:color="000000"/>
        </w:rPr>
      </w:pPr>
    </w:p>
    <w:p w14:paraId="442A26F7" w14:textId="5E34A2C5" w:rsidR="006C0D9B" w:rsidRPr="00FF06A6" w:rsidRDefault="00212DF2" w:rsidP="006C0D9B">
      <w:pPr>
        <w:pStyle w:val="ListParagraph"/>
        <w:numPr>
          <w:ilvl w:val="0"/>
          <w:numId w:val="8"/>
        </w:numPr>
        <w:rPr>
          <w:color w:val="000000"/>
          <w:sz w:val="20"/>
          <w:szCs w:val="20"/>
          <w:u w:color="000000"/>
        </w:rPr>
      </w:pPr>
      <w:r w:rsidRPr="00FF06A6">
        <w:rPr>
          <w:i/>
          <w:iCs/>
          <w:color w:val="000000"/>
          <w:sz w:val="20"/>
          <w:szCs w:val="20"/>
          <w:u w:val="single" w:color="000000"/>
        </w:rPr>
        <w:t>Serious Threat to Health or Safety</w:t>
      </w:r>
      <w:r w:rsidRPr="00FF06A6">
        <w:rPr>
          <w:color w:val="000000"/>
          <w:sz w:val="20"/>
          <w:szCs w:val="20"/>
          <w:u w:color="000000"/>
        </w:rPr>
        <w:t xml:space="preserve">: If you </w:t>
      </w:r>
      <w:r w:rsidR="001D3F1B" w:rsidRPr="00FF06A6">
        <w:rPr>
          <w:color w:val="000000"/>
          <w:sz w:val="20"/>
          <w:szCs w:val="20"/>
          <w:u w:color="000000"/>
        </w:rPr>
        <w:t xml:space="preserve">or your family member </w:t>
      </w:r>
      <w:r w:rsidRPr="00FF06A6">
        <w:rPr>
          <w:color w:val="000000"/>
          <w:sz w:val="20"/>
          <w:szCs w:val="20"/>
          <w:u w:color="000000"/>
        </w:rPr>
        <w:t xml:space="preserve">communicate to </w:t>
      </w:r>
      <w:r w:rsidR="00F83F05" w:rsidRPr="00FF06A6">
        <w:rPr>
          <w:color w:val="000000"/>
          <w:sz w:val="20"/>
          <w:szCs w:val="20"/>
          <w:u w:color="000000"/>
        </w:rPr>
        <w:t>me</w:t>
      </w:r>
      <w:r w:rsidRPr="00FF06A6">
        <w:rPr>
          <w:color w:val="000000"/>
          <w:sz w:val="20"/>
          <w:szCs w:val="20"/>
          <w:u w:color="000000"/>
        </w:rPr>
        <w:t xml:space="preserve"> </w:t>
      </w:r>
      <w:r w:rsidR="001D3F1B" w:rsidRPr="00FF06A6">
        <w:rPr>
          <w:color w:val="000000"/>
          <w:sz w:val="20"/>
          <w:szCs w:val="20"/>
          <w:u w:color="000000"/>
        </w:rPr>
        <w:t xml:space="preserve">that you pose a serious threat of physical violence against an identifiable victim, </w:t>
      </w:r>
      <w:r w:rsidR="00F83F05" w:rsidRPr="00FF06A6">
        <w:rPr>
          <w:color w:val="000000"/>
          <w:sz w:val="20"/>
          <w:szCs w:val="20"/>
          <w:u w:color="000000"/>
        </w:rPr>
        <w:t>I</w:t>
      </w:r>
      <w:r w:rsidR="006C0D9B" w:rsidRPr="00FF06A6">
        <w:rPr>
          <w:color w:val="000000"/>
          <w:sz w:val="20"/>
          <w:szCs w:val="20"/>
          <w:u w:color="000000"/>
        </w:rPr>
        <w:t xml:space="preserve"> must make reasonable efforts to communicate that information to the potential victim and the police</w:t>
      </w:r>
      <w:r w:rsidR="00F83F05" w:rsidRPr="00FF06A6">
        <w:rPr>
          <w:color w:val="000000"/>
          <w:sz w:val="20"/>
          <w:szCs w:val="20"/>
          <w:u w:color="000000"/>
        </w:rPr>
        <w:t xml:space="preserve">.  </w:t>
      </w:r>
      <w:r w:rsidR="006C0D9B" w:rsidRPr="00FF06A6">
        <w:rPr>
          <w:color w:val="000000"/>
          <w:sz w:val="20"/>
          <w:szCs w:val="20"/>
          <w:u w:color="000000"/>
        </w:rPr>
        <w:t xml:space="preserve">If </w:t>
      </w:r>
      <w:r w:rsidR="00F83F05" w:rsidRPr="00FF06A6">
        <w:rPr>
          <w:color w:val="000000"/>
          <w:sz w:val="20"/>
          <w:szCs w:val="20"/>
          <w:u w:color="000000"/>
        </w:rPr>
        <w:t>I have</w:t>
      </w:r>
      <w:r w:rsidR="006C0D9B" w:rsidRPr="00FF06A6">
        <w:rPr>
          <w:color w:val="000000"/>
          <w:sz w:val="20"/>
          <w:szCs w:val="20"/>
          <w:u w:color="000000"/>
        </w:rPr>
        <w:t xml:space="preserve"> reasonable cause to believe that you are in such a condition, as to be dangerous to yourself or others, </w:t>
      </w:r>
      <w:r w:rsidR="00F83F05" w:rsidRPr="00FF06A6">
        <w:rPr>
          <w:color w:val="000000"/>
          <w:sz w:val="20"/>
          <w:szCs w:val="20"/>
          <w:u w:color="000000"/>
        </w:rPr>
        <w:t>I</w:t>
      </w:r>
      <w:r w:rsidR="006C0D9B" w:rsidRPr="00FF06A6">
        <w:rPr>
          <w:color w:val="000000"/>
          <w:sz w:val="20"/>
          <w:szCs w:val="20"/>
          <w:u w:color="000000"/>
        </w:rPr>
        <w:t xml:space="preserve"> may release relevant information as necessary to prevent the threatened danger. </w:t>
      </w:r>
    </w:p>
    <w:p w14:paraId="59AFAAB6" w14:textId="20259BFD" w:rsidR="006C0D9B" w:rsidRPr="00FF06A6" w:rsidRDefault="006C0D9B" w:rsidP="006C0D9B">
      <w:pPr>
        <w:tabs>
          <w:tab w:val="left" w:pos="428"/>
          <w:tab w:val="left" w:pos="720"/>
        </w:tabs>
        <w:autoSpaceDE w:val="0"/>
        <w:autoSpaceDN w:val="0"/>
        <w:adjustRightInd w:val="0"/>
        <w:ind w:left="720"/>
        <w:rPr>
          <w:color w:val="000000"/>
          <w:sz w:val="20"/>
          <w:szCs w:val="20"/>
          <w:u w:val="single" w:color="000000"/>
        </w:rPr>
      </w:pPr>
    </w:p>
    <w:p w14:paraId="1B803637" w14:textId="0F511064" w:rsidR="00212DF2" w:rsidRPr="00FF06A6" w:rsidRDefault="00212DF2" w:rsidP="00212DF2">
      <w:pPr>
        <w:numPr>
          <w:ilvl w:val="0"/>
          <w:numId w:val="8"/>
        </w:numPr>
        <w:tabs>
          <w:tab w:val="left" w:pos="428"/>
          <w:tab w:val="left" w:pos="720"/>
        </w:tabs>
        <w:autoSpaceDE w:val="0"/>
        <w:autoSpaceDN w:val="0"/>
        <w:adjustRightInd w:val="0"/>
        <w:rPr>
          <w:color w:val="000000"/>
          <w:sz w:val="20"/>
          <w:szCs w:val="20"/>
          <w:u w:val="single" w:color="000000"/>
        </w:rPr>
      </w:pPr>
      <w:r w:rsidRPr="00FF06A6">
        <w:rPr>
          <w:i/>
          <w:iCs/>
          <w:color w:val="000000"/>
          <w:sz w:val="20"/>
          <w:szCs w:val="20"/>
          <w:u w:val="single" w:color="000000"/>
        </w:rPr>
        <w:t>Worker’s Compensation</w:t>
      </w:r>
      <w:r w:rsidRPr="00FF06A6">
        <w:rPr>
          <w:color w:val="000000"/>
          <w:sz w:val="20"/>
          <w:szCs w:val="20"/>
          <w:u w:color="000000"/>
        </w:rPr>
        <w:t xml:space="preserve">: </w:t>
      </w:r>
      <w:r w:rsidR="00F83F05" w:rsidRPr="00FF06A6">
        <w:rPr>
          <w:color w:val="000000"/>
          <w:sz w:val="20"/>
          <w:szCs w:val="20"/>
          <w:u w:color="000000"/>
        </w:rPr>
        <w:t xml:space="preserve">I </w:t>
      </w:r>
      <w:r w:rsidRPr="00FF06A6">
        <w:rPr>
          <w:color w:val="000000"/>
          <w:sz w:val="20"/>
          <w:szCs w:val="20"/>
          <w:u w:color="000000"/>
        </w:rPr>
        <w:t xml:space="preserve">may disclose PHI as authorized by and to the extent necessary to comply with laws relating to worker’s compensation or other similar programs, established by law, </w:t>
      </w:r>
      <w:r w:rsidR="00F83F05" w:rsidRPr="00FF06A6">
        <w:rPr>
          <w:color w:val="000000"/>
          <w:sz w:val="20"/>
          <w:szCs w:val="20"/>
          <w:u w:color="000000"/>
        </w:rPr>
        <w:t>which</w:t>
      </w:r>
      <w:r w:rsidRPr="00FF06A6">
        <w:rPr>
          <w:color w:val="000000"/>
          <w:sz w:val="20"/>
          <w:szCs w:val="20"/>
          <w:u w:color="000000"/>
        </w:rPr>
        <w:t xml:space="preserve"> provide benefits for work-related injuries or illness without regard to fault.</w:t>
      </w:r>
    </w:p>
    <w:p w14:paraId="20AC9C7F" w14:textId="77777777" w:rsidR="00212DF2" w:rsidRPr="00FF06A6" w:rsidRDefault="00212DF2" w:rsidP="00212DF2">
      <w:pPr>
        <w:autoSpaceDE w:val="0"/>
        <w:autoSpaceDN w:val="0"/>
        <w:adjustRightInd w:val="0"/>
        <w:ind w:left="1080"/>
        <w:rPr>
          <w:color w:val="000000"/>
          <w:sz w:val="20"/>
          <w:szCs w:val="20"/>
          <w:u w:val="single" w:color="000000"/>
        </w:rPr>
      </w:pPr>
    </w:p>
    <w:p w14:paraId="18FC76AD" w14:textId="77777777" w:rsidR="00212DF2" w:rsidRPr="00FF06A6" w:rsidRDefault="00212DF2" w:rsidP="00212DF2">
      <w:pPr>
        <w:numPr>
          <w:ilvl w:val="0"/>
          <w:numId w:val="4"/>
        </w:numPr>
        <w:tabs>
          <w:tab w:val="left" w:pos="428"/>
          <w:tab w:val="left" w:pos="720"/>
        </w:tabs>
        <w:autoSpaceDE w:val="0"/>
        <w:autoSpaceDN w:val="0"/>
        <w:adjustRightInd w:val="0"/>
        <w:ind w:hanging="720"/>
        <w:rPr>
          <w:color w:val="000000"/>
          <w:sz w:val="20"/>
          <w:szCs w:val="20"/>
          <w:u w:color="000000"/>
        </w:rPr>
      </w:pPr>
      <w:r w:rsidRPr="00FF06A6">
        <w:rPr>
          <w:color w:val="000000"/>
          <w:sz w:val="20"/>
          <w:szCs w:val="20"/>
          <w:u w:val="single" w:color="000000"/>
        </w:rPr>
        <w:t>Patient’s Rights and Psychologist’s Duties:</w:t>
      </w:r>
      <w:r w:rsidRPr="00FF06A6">
        <w:rPr>
          <w:color w:val="000000"/>
          <w:sz w:val="20"/>
          <w:szCs w:val="20"/>
          <w:u w:color="000000"/>
        </w:rPr>
        <w:t xml:space="preserve"> </w:t>
      </w:r>
    </w:p>
    <w:p w14:paraId="286189B7" w14:textId="77777777" w:rsidR="00212DF2" w:rsidRPr="00FF06A6" w:rsidRDefault="00212DF2" w:rsidP="00212DF2">
      <w:pPr>
        <w:autoSpaceDE w:val="0"/>
        <w:autoSpaceDN w:val="0"/>
        <w:adjustRightInd w:val="0"/>
        <w:rPr>
          <w:color w:val="000000"/>
          <w:sz w:val="20"/>
          <w:szCs w:val="20"/>
          <w:u w:color="000000"/>
        </w:rPr>
      </w:pPr>
    </w:p>
    <w:p w14:paraId="40ECF42B" w14:textId="77777777" w:rsidR="00212DF2" w:rsidRPr="00FF06A6" w:rsidRDefault="00212DF2" w:rsidP="00212DF2">
      <w:pPr>
        <w:autoSpaceDE w:val="0"/>
        <w:autoSpaceDN w:val="0"/>
        <w:adjustRightInd w:val="0"/>
        <w:ind w:left="540"/>
        <w:rPr>
          <w:color w:val="000000"/>
          <w:sz w:val="20"/>
          <w:szCs w:val="20"/>
          <w:u w:color="000000"/>
        </w:rPr>
      </w:pPr>
      <w:r w:rsidRPr="00FF06A6">
        <w:rPr>
          <w:color w:val="000000"/>
          <w:sz w:val="20"/>
          <w:szCs w:val="20"/>
          <w:u w:val="single" w:color="000000"/>
        </w:rPr>
        <w:t>Patient’s Rights:</w:t>
      </w:r>
    </w:p>
    <w:p w14:paraId="5D5FE26C" w14:textId="72BAD09E" w:rsidR="00212DF2" w:rsidRPr="00FF06A6" w:rsidRDefault="00212DF2" w:rsidP="00212DF2">
      <w:pPr>
        <w:numPr>
          <w:ilvl w:val="0"/>
          <w:numId w:val="9"/>
        </w:numPr>
        <w:autoSpaceDE w:val="0"/>
        <w:autoSpaceDN w:val="0"/>
        <w:adjustRightInd w:val="0"/>
        <w:rPr>
          <w:color w:val="000000"/>
          <w:sz w:val="20"/>
          <w:szCs w:val="20"/>
          <w:u w:color="000000"/>
        </w:rPr>
      </w:pPr>
      <w:r w:rsidRPr="00FF06A6">
        <w:rPr>
          <w:i/>
          <w:iCs/>
          <w:color w:val="000000"/>
          <w:sz w:val="20"/>
          <w:szCs w:val="20"/>
          <w:u w:color="000000"/>
        </w:rPr>
        <w:t>Right to Request Restrictions</w:t>
      </w:r>
      <w:r w:rsidRPr="00FF06A6">
        <w:rPr>
          <w:color w:val="000000"/>
          <w:sz w:val="20"/>
          <w:szCs w:val="20"/>
          <w:u w:color="000000"/>
        </w:rPr>
        <w:t>-You have the right to request restrictions on certain uses and disclosures of protected health information</w:t>
      </w:r>
      <w:r w:rsidR="00F83F05" w:rsidRPr="00FF06A6">
        <w:rPr>
          <w:color w:val="000000"/>
          <w:sz w:val="20"/>
          <w:szCs w:val="20"/>
          <w:u w:color="000000"/>
        </w:rPr>
        <w:t xml:space="preserve">.  </w:t>
      </w:r>
      <w:r w:rsidRPr="00FF06A6">
        <w:rPr>
          <w:color w:val="000000"/>
          <w:sz w:val="20"/>
          <w:szCs w:val="20"/>
          <w:u w:color="000000"/>
        </w:rPr>
        <w:t xml:space="preserve">However, </w:t>
      </w:r>
      <w:r w:rsidR="00F83F05" w:rsidRPr="00FF06A6">
        <w:rPr>
          <w:color w:val="000000"/>
          <w:sz w:val="20"/>
          <w:szCs w:val="20"/>
          <w:u w:color="000000"/>
        </w:rPr>
        <w:t>I am</w:t>
      </w:r>
      <w:r w:rsidRPr="00FF06A6">
        <w:rPr>
          <w:color w:val="000000"/>
          <w:sz w:val="20"/>
          <w:szCs w:val="20"/>
          <w:u w:color="000000"/>
        </w:rPr>
        <w:t xml:space="preserve"> not required to agree to a restriction you request.</w:t>
      </w:r>
    </w:p>
    <w:p w14:paraId="427E2A0B" w14:textId="77777777" w:rsidR="00212DF2" w:rsidRPr="00FF06A6" w:rsidRDefault="00212DF2" w:rsidP="00212DF2">
      <w:pPr>
        <w:autoSpaceDE w:val="0"/>
        <w:autoSpaceDN w:val="0"/>
        <w:adjustRightInd w:val="0"/>
        <w:ind w:left="1260"/>
        <w:rPr>
          <w:color w:val="000000"/>
          <w:sz w:val="20"/>
          <w:szCs w:val="20"/>
          <w:u w:color="000000"/>
        </w:rPr>
      </w:pPr>
    </w:p>
    <w:p w14:paraId="7D1FB58B" w14:textId="482776CD" w:rsidR="00212DF2" w:rsidRPr="00FF06A6" w:rsidRDefault="00212DF2" w:rsidP="00212DF2">
      <w:pPr>
        <w:numPr>
          <w:ilvl w:val="0"/>
          <w:numId w:val="9"/>
        </w:numPr>
        <w:autoSpaceDE w:val="0"/>
        <w:autoSpaceDN w:val="0"/>
        <w:adjustRightInd w:val="0"/>
        <w:rPr>
          <w:color w:val="000000"/>
          <w:sz w:val="20"/>
          <w:szCs w:val="20"/>
          <w:u w:color="000000"/>
        </w:rPr>
      </w:pPr>
      <w:r w:rsidRPr="00FF06A6">
        <w:rPr>
          <w:i/>
          <w:iCs/>
          <w:color w:val="000000"/>
          <w:sz w:val="20"/>
          <w:szCs w:val="20"/>
          <w:u w:color="000000"/>
        </w:rPr>
        <w:t>Right to Receive Confidential Communications by Alternative Means and at Alternative Locations</w:t>
      </w:r>
      <w:r w:rsidRPr="00FF06A6">
        <w:rPr>
          <w:color w:val="000000"/>
          <w:sz w:val="20"/>
          <w:szCs w:val="20"/>
          <w:u w:color="000000"/>
        </w:rPr>
        <w:t>-You have the right to request and receive confidential communications of PHI by alternative means and at alternative locations</w:t>
      </w:r>
      <w:r w:rsidR="00F83F05" w:rsidRPr="00FF06A6">
        <w:rPr>
          <w:color w:val="000000"/>
          <w:sz w:val="20"/>
          <w:szCs w:val="20"/>
          <w:u w:color="000000"/>
        </w:rPr>
        <w:t xml:space="preserve">.  </w:t>
      </w:r>
      <w:r w:rsidRPr="00FF06A6">
        <w:rPr>
          <w:color w:val="000000"/>
          <w:sz w:val="20"/>
          <w:szCs w:val="20"/>
          <w:u w:color="000000"/>
        </w:rPr>
        <w:t xml:space="preserve">(For example, you may not want a family member to know that you are seeing </w:t>
      </w:r>
      <w:r w:rsidR="00F83F05" w:rsidRPr="00FF06A6">
        <w:rPr>
          <w:color w:val="000000"/>
          <w:sz w:val="20"/>
          <w:szCs w:val="20"/>
          <w:u w:color="000000"/>
        </w:rPr>
        <w:t xml:space="preserve">me.  </w:t>
      </w:r>
      <w:r w:rsidRPr="00FF06A6">
        <w:rPr>
          <w:color w:val="000000"/>
          <w:sz w:val="20"/>
          <w:szCs w:val="20"/>
          <w:u w:color="000000"/>
        </w:rPr>
        <w:t xml:space="preserve">On your request, </w:t>
      </w:r>
      <w:r w:rsidR="00F83F05" w:rsidRPr="00FF06A6">
        <w:rPr>
          <w:color w:val="000000"/>
          <w:sz w:val="20"/>
          <w:szCs w:val="20"/>
          <w:u w:color="000000"/>
        </w:rPr>
        <w:t>I</w:t>
      </w:r>
      <w:r w:rsidRPr="00FF06A6">
        <w:rPr>
          <w:color w:val="000000"/>
          <w:sz w:val="20"/>
          <w:szCs w:val="20"/>
          <w:u w:color="000000"/>
        </w:rPr>
        <w:t xml:space="preserve"> will send your bills to another address).</w:t>
      </w:r>
    </w:p>
    <w:p w14:paraId="448495A0" w14:textId="77777777" w:rsidR="00212DF2" w:rsidRPr="00FF06A6" w:rsidRDefault="00212DF2" w:rsidP="00212DF2">
      <w:pPr>
        <w:pStyle w:val="ListParagraph"/>
        <w:rPr>
          <w:i/>
          <w:iCs/>
          <w:color w:val="000000"/>
          <w:sz w:val="20"/>
          <w:szCs w:val="20"/>
          <w:u w:color="000000"/>
        </w:rPr>
      </w:pPr>
    </w:p>
    <w:p w14:paraId="2D6CE5FB" w14:textId="6DF5E12A" w:rsidR="00212DF2" w:rsidRPr="00FF06A6" w:rsidRDefault="00212DF2" w:rsidP="00212DF2">
      <w:pPr>
        <w:numPr>
          <w:ilvl w:val="0"/>
          <w:numId w:val="9"/>
        </w:numPr>
        <w:autoSpaceDE w:val="0"/>
        <w:autoSpaceDN w:val="0"/>
        <w:adjustRightInd w:val="0"/>
        <w:rPr>
          <w:color w:val="000000"/>
          <w:sz w:val="20"/>
          <w:szCs w:val="20"/>
          <w:u w:color="000000"/>
        </w:rPr>
      </w:pPr>
      <w:r w:rsidRPr="00FF06A6">
        <w:rPr>
          <w:i/>
          <w:iCs/>
          <w:color w:val="000000"/>
          <w:sz w:val="20"/>
          <w:szCs w:val="20"/>
          <w:u w:color="000000"/>
        </w:rPr>
        <w:t>Rights to Inspect and Copy</w:t>
      </w:r>
      <w:r w:rsidRPr="00FF06A6">
        <w:rPr>
          <w:color w:val="000000"/>
          <w:sz w:val="20"/>
          <w:szCs w:val="20"/>
          <w:u w:color="000000"/>
        </w:rPr>
        <w:t xml:space="preserve">-You have the right to inspect or obtain a copy (or both) of PHI in </w:t>
      </w:r>
      <w:r w:rsidR="00F83F05" w:rsidRPr="00FF06A6">
        <w:rPr>
          <w:color w:val="000000"/>
          <w:sz w:val="20"/>
          <w:szCs w:val="20"/>
          <w:u w:color="000000"/>
        </w:rPr>
        <w:t>my</w:t>
      </w:r>
      <w:r w:rsidRPr="00FF06A6">
        <w:rPr>
          <w:color w:val="000000"/>
          <w:sz w:val="20"/>
          <w:szCs w:val="20"/>
          <w:u w:color="000000"/>
        </w:rPr>
        <w:t xml:space="preserve"> mental health and billing records used to make decisions about you for as long as the PHI is maintained in the record</w:t>
      </w:r>
      <w:r w:rsidR="00F83F05" w:rsidRPr="00FF06A6">
        <w:rPr>
          <w:color w:val="000000"/>
          <w:sz w:val="20"/>
          <w:szCs w:val="20"/>
          <w:u w:color="000000"/>
        </w:rPr>
        <w:t xml:space="preserve">.  </w:t>
      </w:r>
      <w:r w:rsidRPr="00FF06A6">
        <w:rPr>
          <w:color w:val="000000"/>
          <w:sz w:val="20"/>
          <w:szCs w:val="20"/>
          <w:u w:color="000000"/>
        </w:rPr>
        <w:t>Your records may only be withheld if sharing them would jeopardize the life or physical safety or you, or others.</w:t>
      </w:r>
    </w:p>
    <w:p w14:paraId="45BF9344" w14:textId="77777777" w:rsidR="00212DF2" w:rsidRPr="00FF06A6" w:rsidRDefault="00212DF2" w:rsidP="00212DF2">
      <w:pPr>
        <w:pStyle w:val="ListParagraph"/>
        <w:rPr>
          <w:i/>
          <w:iCs/>
          <w:color w:val="000000"/>
          <w:sz w:val="20"/>
          <w:szCs w:val="20"/>
          <w:u w:color="000000"/>
        </w:rPr>
      </w:pPr>
    </w:p>
    <w:p w14:paraId="618183AC" w14:textId="6E390213" w:rsidR="00212DF2" w:rsidRPr="00FF06A6" w:rsidRDefault="00212DF2" w:rsidP="00212DF2">
      <w:pPr>
        <w:numPr>
          <w:ilvl w:val="0"/>
          <w:numId w:val="9"/>
        </w:numPr>
        <w:autoSpaceDE w:val="0"/>
        <w:autoSpaceDN w:val="0"/>
        <w:adjustRightInd w:val="0"/>
        <w:rPr>
          <w:color w:val="000000"/>
          <w:sz w:val="20"/>
          <w:szCs w:val="20"/>
          <w:u w:color="000000"/>
        </w:rPr>
      </w:pPr>
      <w:r w:rsidRPr="00FF06A6">
        <w:rPr>
          <w:i/>
          <w:iCs/>
          <w:color w:val="000000"/>
          <w:sz w:val="20"/>
          <w:szCs w:val="20"/>
          <w:u w:color="000000"/>
        </w:rPr>
        <w:t>Right to Amend</w:t>
      </w:r>
      <w:r w:rsidRPr="00FF06A6">
        <w:rPr>
          <w:color w:val="000000"/>
          <w:sz w:val="20"/>
          <w:szCs w:val="20"/>
          <w:u w:color="000000"/>
        </w:rPr>
        <w:t>-You have the right to request an amendment of PHI to improve accuracy for as long as the PHI is maintained in the record</w:t>
      </w:r>
      <w:r w:rsidR="00F83F05" w:rsidRPr="00FF06A6">
        <w:rPr>
          <w:color w:val="000000"/>
          <w:sz w:val="20"/>
          <w:szCs w:val="20"/>
          <w:u w:color="000000"/>
        </w:rPr>
        <w:t>.  I</w:t>
      </w:r>
      <w:r w:rsidRPr="00FF06A6">
        <w:rPr>
          <w:color w:val="000000"/>
          <w:sz w:val="20"/>
          <w:szCs w:val="20"/>
          <w:u w:color="000000"/>
        </w:rPr>
        <w:t xml:space="preserve"> may deny your request if </w:t>
      </w:r>
      <w:r w:rsidR="00F83F05" w:rsidRPr="00FF06A6">
        <w:rPr>
          <w:color w:val="000000"/>
          <w:sz w:val="20"/>
          <w:szCs w:val="20"/>
          <w:u w:color="000000"/>
        </w:rPr>
        <w:t>I</w:t>
      </w:r>
      <w:r w:rsidRPr="00FF06A6">
        <w:rPr>
          <w:color w:val="000000"/>
          <w:sz w:val="20"/>
          <w:szCs w:val="20"/>
          <w:u w:color="000000"/>
        </w:rPr>
        <w:t xml:space="preserve"> determine changes</w:t>
      </w:r>
      <w:r w:rsidR="00F83F05" w:rsidRPr="00FF06A6">
        <w:rPr>
          <w:color w:val="000000"/>
          <w:sz w:val="20"/>
          <w:szCs w:val="20"/>
          <w:u w:color="000000"/>
        </w:rPr>
        <w:t xml:space="preserve"> to</w:t>
      </w:r>
      <w:r w:rsidRPr="00FF06A6">
        <w:rPr>
          <w:color w:val="000000"/>
          <w:sz w:val="20"/>
          <w:szCs w:val="20"/>
          <w:u w:color="000000"/>
        </w:rPr>
        <w:t xml:space="preserve"> the record would make it less accurate</w:t>
      </w:r>
      <w:r w:rsidR="00F83F05" w:rsidRPr="00FF06A6">
        <w:rPr>
          <w:color w:val="000000"/>
          <w:sz w:val="20"/>
          <w:szCs w:val="20"/>
          <w:u w:color="000000"/>
        </w:rPr>
        <w:t xml:space="preserve">.  </w:t>
      </w:r>
      <w:r w:rsidRPr="00FF06A6">
        <w:rPr>
          <w:color w:val="000000"/>
          <w:sz w:val="20"/>
          <w:szCs w:val="20"/>
          <w:u w:color="000000"/>
        </w:rPr>
        <w:t xml:space="preserve">On your request, </w:t>
      </w:r>
      <w:r w:rsidR="00F83F05" w:rsidRPr="00FF06A6">
        <w:rPr>
          <w:color w:val="000000"/>
          <w:sz w:val="20"/>
          <w:szCs w:val="20"/>
          <w:u w:color="000000"/>
        </w:rPr>
        <w:t xml:space="preserve">I </w:t>
      </w:r>
      <w:r w:rsidRPr="00FF06A6">
        <w:rPr>
          <w:color w:val="000000"/>
          <w:sz w:val="20"/>
          <w:szCs w:val="20"/>
          <w:u w:color="000000"/>
        </w:rPr>
        <w:t>will discuss with you the details of the amendment process.</w:t>
      </w:r>
    </w:p>
    <w:p w14:paraId="40A553DF" w14:textId="77777777" w:rsidR="00212DF2" w:rsidRPr="00FF06A6" w:rsidRDefault="00212DF2" w:rsidP="00212DF2">
      <w:pPr>
        <w:pStyle w:val="ListParagraph"/>
        <w:rPr>
          <w:i/>
          <w:iCs/>
          <w:color w:val="000000"/>
          <w:sz w:val="20"/>
          <w:szCs w:val="20"/>
          <w:u w:color="000000"/>
        </w:rPr>
      </w:pPr>
    </w:p>
    <w:p w14:paraId="218F6B8E" w14:textId="7B46E53E" w:rsidR="00212DF2" w:rsidRPr="00FF06A6" w:rsidRDefault="00212DF2" w:rsidP="00212DF2">
      <w:pPr>
        <w:numPr>
          <w:ilvl w:val="0"/>
          <w:numId w:val="9"/>
        </w:numPr>
        <w:autoSpaceDE w:val="0"/>
        <w:autoSpaceDN w:val="0"/>
        <w:adjustRightInd w:val="0"/>
        <w:rPr>
          <w:color w:val="000000"/>
          <w:sz w:val="20"/>
          <w:szCs w:val="20"/>
          <w:u w:color="000000"/>
        </w:rPr>
      </w:pPr>
      <w:r w:rsidRPr="00FF06A6">
        <w:rPr>
          <w:i/>
          <w:iCs/>
          <w:color w:val="000000"/>
          <w:sz w:val="20"/>
          <w:szCs w:val="20"/>
          <w:u w:color="000000"/>
        </w:rPr>
        <w:t>Right to an Accounting</w:t>
      </w:r>
      <w:r w:rsidRPr="00FF06A6">
        <w:rPr>
          <w:color w:val="000000"/>
          <w:sz w:val="20"/>
          <w:szCs w:val="20"/>
          <w:u w:color="000000"/>
        </w:rPr>
        <w:t>- You generally have the right to review an accounting of disclosures of PHI</w:t>
      </w:r>
      <w:r w:rsidR="00F83F05" w:rsidRPr="00FF06A6">
        <w:rPr>
          <w:color w:val="000000"/>
          <w:sz w:val="20"/>
          <w:szCs w:val="20"/>
          <w:u w:color="000000"/>
        </w:rPr>
        <w:t xml:space="preserve">.  </w:t>
      </w:r>
      <w:r w:rsidRPr="00FF06A6">
        <w:rPr>
          <w:color w:val="000000"/>
          <w:sz w:val="20"/>
          <w:szCs w:val="20"/>
          <w:u w:color="000000"/>
        </w:rPr>
        <w:t xml:space="preserve">On your request, </w:t>
      </w:r>
      <w:r w:rsidR="00F83F05" w:rsidRPr="00FF06A6">
        <w:rPr>
          <w:color w:val="000000"/>
          <w:sz w:val="20"/>
          <w:szCs w:val="20"/>
          <w:u w:color="000000"/>
        </w:rPr>
        <w:t>I</w:t>
      </w:r>
      <w:r w:rsidRPr="00FF06A6">
        <w:rPr>
          <w:color w:val="000000"/>
          <w:sz w:val="20"/>
          <w:szCs w:val="20"/>
          <w:u w:color="000000"/>
        </w:rPr>
        <w:t xml:space="preserve"> will discuss with you the details of the accounting process.</w:t>
      </w:r>
    </w:p>
    <w:p w14:paraId="161DDC63" w14:textId="77777777" w:rsidR="00212DF2" w:rsidRPr="00FF06A6" w:rsidRDefault="00212DF2" w:rsidP="00212DF2">
      <w:pPr>
        <w:pStyle w:val="ListParagraph"/>
        <w:rPr>
          <w:i/>
          <w:iCs/>
          <w:color w:val="000000"/>
          <w:sz w:val="20"/>
          <w:szCs w:val="20"/>
          <w:u w:color="000000"/>
        </w:rPr>
      </w:pPr>
    </w:p>
    <w:p w14:paraId="129C857A" w14:textId="7DA2CC87" w:rsidR="00212DF2" w:rsidRPr="00FF06A6" w:rsidRDefault="00212DF2" w:rsidP="00212DF2">
      <w:pPr>
        <w:numPr>
          <w:ilvl w:val="0"/>
          <w:numId w:val="9"/>
        </w:numPr>
        <w:autoSpaceDE w:val="0"/>
        <w:autoSpaceDN w:val="0"/>
        <w:adjustRightInd w:val="0"/>
        <w:rPr>
          <w:color w:val="000000"/>
          <w:sz w:val="20"/>
          <w:szCs w:val="20"/>
          <w:u w:color="000000"/>
        </w:rPr>
      </w:pPr>
      <w:r w:rsidRPr="00FF06A6">
        <w:rPr>
          <w:i/>
          <w:iCs/>
          <w:color w:val="000000"/>
          <w:sz w:val="20"/>
          <w:szCs w:val="20"/>
          <w:u w:color="000000"/>
        </w:rPr>
        <w:t>Right to a Paper Copy</w:t>
      </w:r>
      <w:r w:rsidRPr="00FF06A6">
        <w:rPr>
          <w:color w:val="000000"/>
          <w:sz w:val="20"/>
          <w:szCs w:val="20"/>
          <w:u w:color="000000"/>
        </w:rPr>
        <w:t xml:space="preserve">-You have the right to obtain a paper copy of the notice from </w:t>
      </w:r>
      <w:r w:rsidR="00F83F05" w:rsidRPr="00FF06A6">
        <w:rPr>
          <w:color w:val="000000"/>
          <w:sz w:val="20"/>
          <w:szCs w:val="20"/>
          <w:u w:color="000000"/>
        </w:rPr>
        <w:t>me</w:t>
      </w:r>
      <w:r w:rsidRPr="00FF06A6">
        <w:rPr>
          <w:color w:val="000000"/>
          <w:sz w:val="20"/>
          <w:szCs w:val="20"/>
          <w:u w:color="000000"/>
        </w:rPr>
        <w:t xml:space="preserve"> upon request, even if you have agreed to receive the notice electronically.</w:t>
      </w:r>
    </w:p>
    <w:p w14:paraId="572A422A" w14:textId="77777777" w:rsidR="00156D16" w:rsidRPr="00FF06A6" w:rsidRDefault="00156D16" w:rsidP="00156D16">
      <w:pPr>
        <w:autoSpaceDE w:val="0"/>
        <w:autoSpaceDN w:val="0"/>
        <w:adjustRightInd w:val="0"/>
        <w:rPr>
          <w:color w:val="000000"/>
          <w:sz w:val="20"/>
          <w:szCs w:val="20"/>
          <w:u w:color="000000"/>
        </w:rPr>
      </w:pPr>
    </w:p>
    <w:p w14:paraId="19B9660D" w14:textId="77777777" w:rsidR="00212DF2" w:rsidRPr="00FF06A6" w:rsidRDefault="00212DF2" w:rsidP="00212DF2">
      <w:pPr>
        <w:autoSpaceDE w:val="0"/>
        <w:autoSpaceDN w:val="0"/>
        <w:adjustRightInd w:val="0"/>
        <w:rPr>
          <w:color w:val="000000"/>
          <w:sz w:val="20"/>
          <w:szCs w:val="20"/>
          <w:u w:color="000000"/>
        </w:rPr>
      </w:pPr>
    </w:p>
    <w:p w14:paraId="5677FB5D" w14:textId="2E46C09F" w:rsidR="003071FD" w:rsidRPr="00FF06A6" w:rsidRDefault="00212DF2" w:rsidP="003071FD">
      <w:pPr>
        <w:autoSpaceDE w:val="0"/>
        <w:autoSpaceDN w:val="0"/>
        <w:adjustRightInd w:val="0"/>
        <w:ind w:left="540"/>
        <w:rPr>
          <w:color w:val="000000"/>
          <w:sz w:val="20"/>
          <w:szCs w:val="20"/>
          <w:u w:val="single" w:color="000000"/>
        </w:rPr>
      </w:pPr>
      <w:r w:rsidRPr="00FF06A6">
        <w:rPr>
          <w:color w:val="000000"/>
          <w:sz w:val="20"/>
          <w:szCs w:val="20"/>
          <w:u w:val="single" w:color="000000"/>
        </w:rPr>
        <w:t>Psychologist’s Duties:</w:t>
      </w:r>
    </w:p>
    <w:p w14:paraId="6B5864C2" w14:textId="77777777" w:rsidR="003071FD" w:rsidRPr="00FF06A6" w:rsidRDefault="003071FD" w:rsidP="003071FD">
      <w:pPr>
        <w:autoSpaceDE w:val="0"/>
        <w:autoSpaceDN w:val="0"/>
        <w:adjustRightInd w:val="0"/>
        <w:ind w:left="540"/>
        <w:rPr>
          <w:color w:val="000000"/>
          <w:sz w:val="20"/>
          <w:szCs w:val="20"/>
          <w:u w:val="single" w:color="000000"/>
        </w:rPr>
      </w:pPr>
    </w:p>
    <w:p w14:paraId="41740F6E" w14:textId="74A94E2C" w:rsidR="007A6A70" w:rsidRPr="00FF06A6" w:rsidRDefault="00F83F05" w:rsidP="006C0D9B">
      <w:pPr>
        <w:numPr>
          <w:ilvl w:val="0"/>
          <w:numId w:val="10"/>
        </w:numPr>
        <w:autoSpaceDE w:val="0"/>
        <w:autoSpaceDN w:val="0"/>
        <w:adjustRightInd w:val="0"/>
        <w:rPr>
          <w:color w:val="000000"/>
          <w:sz w:val="20"/>
          <w:szCs w:val="20"/>
          <w:u w:val="single" w:color="000000"/>
        </w:rPr>
      </w:pPr>
      <w:r w:rsidRPr="00FF06A6">
        <w:rPr>
          <w:color w:val="000000"/>
          <w:sz w:val="20"/>
          <w:szCs w:val="20"/>
          <w:u w:color="000000"/>
        </w:rPr>
        <w:t>I am</w:t>
      </w:r>
      <w:r w:rsidR="00212DF2" w:rsidRPr="00FF06A6">
        <w:rPr>
          <w:color w:val="000000"/>
          <w:sz w:val="20"/>
          <w:szCs w:val="20"/>
          <w:u w:color="000000"/>
        </w:rPr>
        <w:t xml:space="preserve"> required by law to maintain the privacy of PHI and to provide you with a notice of </w:t>
      </w:r>
      <w:r w:rsidRPr="00FF06A6">
        <w:rPr>
          <w:color w:val="000000"/>
          <w:sz w:val="20"/>
          <w:szCs w:val="20"/>
          <w:u w:color="000000"/>
        </w:rPr>
        <w:t>my</w:t>
      </w:r>
      <w:r w:rsidR="00212DF2" w:rsidRPr="00FF06A6">
        <w:rPr>
          <w:color w:val="000000"/>
          <w:sz w:val="20"/>
          <w:szCs w:val="20"/>
          <w:u w:color="000000"/>
        </w:rPr>
        <w:t xml:space="preserve"> legal duties and privacy practices with respect to PHI.</w:t>
      </w:r>
    </w:p>
    <w:p w14:paraId="5A9E7DB0" w14:textId="77777777" w:rsidR="003071FD" w:rsidRPr="00FF06A6" w:rsidRDefault="003071FD" w:rsidP="003071FD">
      <w:pPr>
        <w:autoSpaceDE w:val="0"/>
        <w:autoSpaceDN w:val="0"/>
        <w:adjustRightInd w:val="0"/>
        <w:ind w:left="1260"/>
        <w:rPr>
          <w:color w:val="000000"/>
          <w:sz w:val="20"/>
          <w:szCs w:val="20"/>
          <w:u w:val="single" w:color="000000"/>
        </w:rPr>
      </w:pPr>
    </w:p>
    <w:p w14:paraId="4E64B011" w14:textId="6E5C100A" w:rsidR="00212DF2" w:rsidRPr="00FF06A6" w:rsidRDefault="00F83F05" w:rsidP="00212DF2">
      <w:pPr>
        <w:numPr>
          <w:ilvl w:val="0"/>
          <w:numId w:val="10"/>
        </w:numPr>
        <w:autoSpaceDE w:val="0"/>
        <w:autoSpaceDN w:val="0"/>
        <w:adjustRightInd w:val="0"/>
        <w:rPr>
          <w:color w:val="000000"/>
          <w:sz w:val="20"/>
          <w:szCs w:val="20"/>
          <w:u w:val="single" w:color="000000"/>
        </w:rPr>
      </w:pPr>
      <w:r w:rsidRPr="00FF06A6">
        <w:rPr>
          <w:color w:val="000000"/>
          <w:sz w:val="20"/>
          <w:szCs w:val="20"/>
          <w:u w:color="000000"/>
        </w:rPr>
        <w:t xml:space="preserve">I </w:t>
      </w:r>
      <w:r w:rsidR="00212DF2" w:rsidRPr="00FF06A6">
        <w:rPr>
          <w:color w:val="000000"/>
          <w:sz w:val="20"/>
          <w:szCs w:val="20"/>
          <w:u w:color="000000"/>
        </w:rPr>
        <w:t>reserve the right to change the privacy policies and practices described in this notice</w:t>
      </w:r>
      <w:r w:rsidRPr="00FF06A6">
        <w:rPr>
          <w:color w:val="000000"/>
          <w:sz w:val="20"/>
          <w:szCs w:val="20"/>
          <w:u w:color="000000"/>
        </w:rPr>
        <w:t xml:space="preserve">.  </w:t>
      </w:r>
      <w:r w:rsidR="00212DF2" w:rsidRPr="00FF06A6">
        <w:rPr>
          <w:color w:val="000000"/>
          <w:sz w:val="20"/>
          <w:szCs w:val="20"/>
          <w:u w:color="000000"/>
        </w:rPr>
        <w:t xml:space="preserve">Unless </w:t>
      </w:r>
      <w:r w:rsidRPr="00FF06A6">
        <w:rPr>
          <w:color w:val="000000"/>
          <w:sz w:val="20"/>
          <w:szCs w:val="20"/>
          <w:u w:color="000000"/>
        </w:rPr>
        <w:t>I notify</w:t>
      </w:r>
      <w:r w:rsidR="00212DF2" w:rsidRPr="00FF06A6">
        <w:rPr>
          <w:color w:val="000000"/>
          <w:sz w:val="20"/>
          <w:szCs w:val="20"/>
          <w:u w:color="000000"/>
        </w:rPr>
        <w:t xml:space="preserve"> you of such changes, however, </w:t>
      </w:r>
      <w:r w:rsidRPr="00FF06A6">
        <w:rPr>
          <w:color w:val="000000"/>
          <w:sz w:val="20"/>
          <w:szCs w:val="20"/>
          <w:u w:color="000000"/>
        </w:rPr>
        <w:t>I am</w:t>
      </w:r>
      <w:r w:rsidR="00212DF2" w:rsidRPr="00FF06A6">
        <w:rPr>
          <w:color w:val="000000"/>
          <w:sz w:val="20"/>
          <w:szCs w:val="20"/>
          <w:u w:color="000000"/>
        </w:rPr>
        <w:t xml:space="preserve"> required to abide by the terms currently in effect.</w:t>
      </w:r>
    </w:p>
    <w:p w14:paraId="39BB79E2" w14:textId="77777777" w:rsidR="003071FD" w:rsidRPr="00FF06A6" w:rsidRDefault="003071FD" w:rsidP="003071FD">
      <w:pPr>
        <w:autoSpaceDE w:val="0"/>
        <w:autoSpaceDN w:val="0"/>
        <w:adjustRightInd w:val="0"/>
        <w:rPr>
          <w:color w:val="000000"/>
          <w:sz w:val="20"/>
          <w:szCs w:val="20"/>
          <w:u w:val="single" w:color="000000"/>
        </w:rPr>
      </w:pPr>
    </w:p>
    <w:p w14:paraId="259565DE" w14:textId="17A9EC8D" w:rsidR="007A6A70" w:rsidRPr="00FF06A6" w:rsidRDefault="00212DF2" w:rsidP="007A6A70">
      <w:pPr>
        <w:numPr>
          <w:ilvl w:val="0"/>
          <w:numId w:val="10"/>
        </w:numPr>
        <w:autoSpaceDE w:val="0"/>
        <w:autoSpaceDN w:val="0"/>
        <w:adjustRightInd w:val="0"/>
        <w:rPr>
          <w:color w:val="000000"/>
          <w:sz w:val="20"/>
          <w:szCs w:val="20"/>
          <w:u w:val="single" w:color="000000"/>
        </w:rPr>
      </w:pPr>
      <w:r w:rsidRPr="00FF06A6">
        <w:rPr>
          <w:color w:val="000000"/>
          <w:sz w:val="20"/>
          <w:szCs w:val="20"/>
          <w:u w:color="000000"/>
        </w:rPr>
        <w:t xml:space="preserve">If </w:t>
      </w:r>
      <w:r w:rsidR="00F83F05" w:rsidRPr="00FF06A6">
        <w:rPr>
          <w:color w:val="000000"/>
          <w:sz w:val="20"/>
          <w:szCs w:val="20"/>
          <w:u w:color="000000"/>
        </w:rPr>
        <w:t>I</w:t>
      </w:r>
      <w:r w:rsidRPr="00FF06A6">
        <w:rPr>
          <w:color w:val="000000"/>
          <w:sz w:val="20"/>
          <w:szCs w:val="20"/>
          <w:u w:color="000000"/>
        </w:rPr>
        <w:t xml:space="preserve"> revise </w:t>
      </w:r>
      <w:r w:rsidR="00F83F05" w:rsidRPr="00FF06A6">
        <w:rPr>
          <w:color w:val="000000"/>
          <w:sz w:val="20"/>
          <w:szCs w:val="20"/>
          <w:u w:color="000000"/>
        </w:rPr>
        <w:t>my</w:t>
      </w:r>
      <w:r w:rsidRPr="00FF06A6">
        <w:rPr>
          <w:color w:val="000000"/>
          <w:sz w:val="20"/>
          <w:szCs w:val="20"/>
          <w:u w:color="000000"/>
        </w:rPr>
        <w:t xml:space="preserve"> policies and procedures, </w:t>
      </w:r>
      <w:r w:rsidR="00F83F05" w:rsidRPr="00FF06A6">
        <w:rPr>
          <w:color w:val="000000"/>
          <w:sz w:val="20"/>
          <w:szCs w:val="20"/>
          <w:u w:color="000000"/>
        </w:rPr>
        <w:t>I</w:t>
      </w:r>
      <w:r w:rsidRPr="00FF06A6">
        <w:rPr>
          <w:color w:val="000000"/>
          <w:sz w:val="20"/>
          <w:szCs w:val="20"/>
          <w:u w:color="000000"/>
        </w:rPr>
        <w:t xml:space="preserve"> will provide you a written notice of such changes during your next visit</w:t>
      </w:r>
      <w:r w:rsidR="00F83F05" w:rsidRPr="00FF06A6">
        <w:rPr>
          <w:color w:val="000000"/>
          <w:sz w:val="20"/>
          <w:szCs w:val="20"/>
          <w:u w:color="000000"/>
        </w:rPr>
        <w:t xml:space="preserve">.  </w:t>
      </w:r>
      <w:r w:rsidRPr="00FF06A6">
        <w:rPr>
          <w:color w:val="000000"/>
          <w:sz w:val="20"/>
          <w:szCs w:val="20"/>
          <w:u w:color="000000"/>
        </w:rPr>
        <w:t xml:space="preserve">If information is released and you do not have a future scheduled appointment, then </w:t>
      </w:r>
      <w:r w:rsidR="00F83F05" w:rsidRPr="00FF06A6">
        <w:rPr>
          <w:color w:val="000000"/>
          <w:sz w:val="20"/>
          <w:szCs w:val="20"/>
          <w:u w:color="000000"/>
        </w:rPr>
        <w:t>I</w:t>
      </w:r>
      <w:r w:rsidRPr="00FF06A6">
        <w:rPr>
          <w:color w:val="000000"/>
          <w:sz w:val="20"/>
          <w:szCs w:val="20"/>
          <w:u w:color="000000"/>
        </w:rPr>
        <w:t xml:space="preserve"> will notify you of any changes by mail.</w:t>
      </w:r>
    </w:p>
    <w:p w14:paraId="6C20C51D" w14:textId="77777777" w:rsidR="00212DF2" w:rsidRPr="00FF06A6" w:rsidRDefault="00212DF2" w:rsidP="00212DF2">
      <w:pPr>
        <w:autoSpaceDE w:val="0"/>
        <w:autoSpaceDN w:val="0"/>
        <w:adjustRightInd w:val="0"/>
        <w:ind w:left="900"/>
        <w:rPr>
          <w:color w:val="000000"/>
          <w:sz w:val="20"/>
          <w:szCs w:val="20"/>
          <w:u w:val="single" w:color="000000"/>
        </w:rPr>
      </w:pPr>
    </w:p>
    <w:p w14:paraId="4036DCA0" w14:textId="0A49C0B5" w:rsidR="00212DF2" w:rsidRPr="00FF06A6" w:rsidRDefault="00212DF2" w:rsidP="00212DF2">
      <w:pPr>
        <w:numPr>
          <w:ilvl w:val="0"/>
          <w:numId w:val="5"/>
        </w:numPr>
        <w:tabs>
          <w:tab w:val="left" w:pos="428"/>
          <w:tab w:val="left" w:pos="720"/>
        </w:tabs>
        <w:autoSpaceDE w:val="0"/>
        <w:autoSpaceDN w:val="0"/>
        <w:adjustRightInd w:val="0"/>
        <w:ind w:hanging="720"/>
        <w:rPr>
          <w:color w:val="000000"/>
          <w:sz w:val="20"/>
          <w:szCs w:val="20"/>
          <w:u w:color="000000"/>
        </w:rPr>
      </w:pPr>
      <w:r w:rsidRPr="00FF06A6">
        <w:rPr>
          <w:color w:val="000000"/>
          <w:sz w:val="20"/>
          <w:szCs w:val="20"/>
          <w:u w:val="single" w:color="000000"/>
        </w:rPr>
        <w:t>Questions and Complaints:</w:t>
      </w:r>
    </w:p>
    <w:p w14:paraId="4A72A6C9" w14:textId="2B754E5A" w:rsidR="007A6A70" w:rsidRPr="00FF06A6" w:rsidRDefault="007A6A70" w:rsidP="007A6A70">
      <w:pPr>
        <w:tabs>
          <w:tab w:val="left" w:pos="428"/>
          <w:tab w:val="left" w:pos="720"/>
        </w:tabs>
        <w:autoSpaceDE w:val="0"/>
        <w:autoSpaceDN w:val="0"/>
        <w:adjustRightInd w:val="0"/>
        <w:ind w:left="720"/>
        <w:rPr>
          <w:color w:val="000000"/>
          <w:sz w:val="20"/>
          <w:szCs w:val="20"/>
          <w:u w:val="single" w:color="000000"/>
        </w:rPr>
      </w:pPr>
    </w:p>
    <w:p w14:paraId="5C43CC81" w14:textId="282E72C7" w:rsidR="007A6A70" w:rsidRPr="00FF06A6" w:rsidRDefault="007A6A70" w:rsidP="007A6A70">
      <w:pPr>
        <w:tabs>
          <w:tab w:val="left" w:pos="428"/>
          <w:tab w:val="left" w:pos="720"/>
        </w:tabs>
        <w:autoSpaceDE w:val="0"/>
        <w:autoSpaceDN w:val="0"/>
        <w:adjustRightInd w:val="0"/>
        <w:ind w:left="720"/>
        <w:rPr>
          <w:color w:val="000000"/>
          <w:sz w:val="20"/>
          <w:szCs w:val="20"/>
          <w:u w:color="000000"/>
        </w:rPr>
      </w:pPr>
      <w:r w:rsidRPr="00FF06A6">
        <w:rPr>
          <w:color w:val="000000"/>
          <w:sz w:val="20"/>
          <w:szCs w:val="20"/>
          <w:u w:color="000000"/>
        </w:rPr>
        <w:t xml:space="preserve">If you have questions about this notice, disagree with a decision </w:t>
      </w:r>
      <w:r w:rsidR="00F83F05" w:rsidRPr="00FF06A6">
        <w:rPr>
          <w:color w:val="000000"/>
          <w:sz w:val="20"/>
          <w:szCs w:val="20"/>
          <w:u w:color="000000"/>
        </w:rPr>
        <w:t>I</w:t>
      </w:r>
      <w:r w:rsidR="003071FD" w:rsidRPr="00FF06A6">
        <w:rPr>
          <w:color w:val="000000"/>
          <w:sz w:val="20"/>
          <w:szCs w:val="20"/>
          <w:u w:color="000000"/>
        </w:rPr>
        <w:t xml:space="preserve"> </w:t>
      </w:r>
      <w:r w:rsidRPr="00FF06A6">
        <w:rPr>
          <w:color w:val="000000"/>
          <w:sz w:val="20"/>
          <w:szCs w:val="20"/>
          <w:u w:color="000000"/>
        </w:rPr>
        <w:t>make about access to your records, or have other concerns about your privacy rights, you may contact Dr. Jeannette Goldsberry at (619) 738-5458.</w:t>
      </w:r>
    </w:p>
    <w:p w14:paraId="5D5CED85" w14:textId="77777777" w:rsidR="007A6A70" w:rsidRPr="00FF06A6" w:rsidRDefault="007A6A70" w:rsidP="007A6A70">
      <w:pPr>
        <w:tabs>
          <w:tab w:val="left" w:pos="428"/>
          <w:tab w:val="left" w:pos="720"/>
        </w:tabs>
        <w:autoSpaceDE w:val="0"/>
        <w:autoSpaceDN w:val="0"/>
        <w:adjustRightInd w:val="0"/>
        <w:ind w:left="720"/>
        <w:rPr>
          <w:color w:val="000000"/>
          <w:sz w:val="20"/>
          <w:szCs w:val="20"/>
          <w:u w:color="000000"/>
        </w:rPr>
      </w:pPr>
    </w:p>
    <w:p w14:paraId="7E633866" w14:textId="121B78AB" w:rsidR="00212DF2" w:rsidRPr="00FF06A6" w:rsidRDefault="007A6A70" w:rsidP="007A6A70">
      <w:pPr>
        <w:tabs>
          <w:tab w:val="left" w:pos="428"/>
          <w:tab w:val="left" w:pos="720"/>
        </w:tabs>
        <w:autoSpaceDE w:val="0"/>
        <w:autoSpaceDN w:val="0"/>
        <w:adjustRightInd w:val="0"/>
        <w:ind w:left="720"/>
        <w:rPr>
          <w:color w:val="000000"/>
          <w:sz w:val="20"/>
          <w:szCs w:val="20"/>
          <w:u w:color="000000"/>
        </w:rPr>
      </w:pPr>
      <w:r w:rsidRPr="00FF06A6">
        <w:rPr>
          <w:color w:val="000000"/>
          <w:sz w:val="20"/>
          <w:szCs w:val="20"/>
          <w:u w:color="000000"/>
        </w:rPr>
        <w:t xml:space="preserve">If you believe that your privacy rights have been violated and wish to file a complaint </w:t>
      </w:r>
      <w:r w:rsidR="00F83F05" w:rsidRPr="00FF06A6">
        <w:rPr>
          <w:color w:val="000000"/>
          <w:sz w:val="20"/>
          <w:szCs w:val="20"/>
          <w:u w:color="000000"/>
        </w:rPr>
        <w:t>with me</w:t>
      </w:r>
      <w:r w:rsidRPr="00FF06A6">
        <w:rPr>
          <w:color w:val="000000"/>
          <w:sz w:val="20"/>
          <w:szCs w:val="20"/>
          <w:u w:color="000000"/>
        </w:rPr>
        <w:t xml:space="preserve">, you may send your written complaint to Dr. Jeannette Goldsberry, at </w:t>
      </w:r>
      <w:r w:rsidR="003D4247" w:rsidRPr="00FF06A6">
        <w:rPr>
          <w:color w:val="000000"/>
          <w:sz w:val="20"/>
          <w:szCs w:val="20"/>
          <w:u w:color="000000"/>
        </w:rPr>
        <w:t>3911 Cleveland Ave. #635195 San Diego, CA 92103</w:t>
      </w:r>
      <w:r w:rsidRPr="00FF06A6">
        <w:rPr>
          <w:color w:val="000000"/>
          <w:sz w:val="20"/>
          <w:szCs w:val="20"/>
          <w:u w:color="000000"/>
        </w:rPr>
        <w:t>.</w:t>
      </w:r>
    </w:p>
    <w:p w14:paraId="3F77A0CF" w14:textId="77777777" w:rsidR="00212DF2" w:rsidRPr="00FF06A6" w:rsidRDefault="00212DF2" w:rsidP="00212DF2">
      <w:pPr>
        <w:autoSpaceDE w:val="0"/>
        <w:autoSpaceDN w:val="0"/>
        <w:adjustRightInd w:val="0"/>
        <w:ind w:left="720"/>
        <w:rPr>
          <w:color w:val="000000"/>
          <w:sz w:val="20"/>
          <w:szCs w:val="20"/>
          <w:u w:color="000000"/>
        </w:rPr>
      </w:pPr>
    </w:p>
    <w:p w14:paraId="12E39EE9" w14:textId="2E01826E" w:rsidR="00BC188E" w:rsidRPr="00FF06A6" w:rsidRDefault="00212DF2" w:rsidP="00BC188E">
      <w:pPr>
        <w:autoSpaceDE w:val="0"/>
        <w:autoSpaceDN w:val="0"/>
        <w:adjustRightInd w:val="0"/>
        <w:ind w:left="720"/>
        <w:rPr>
          <w:color w:val="000000"/>
          <w:sz w:val="20"/>
          <w:szCs w:val="20"/>
          <w:u w:color="000000"/>
        </w:rPr>
      </w:pPr>
      <w:r w:rsidRPr="00FF06A6">
        <w:rPr>
          <w:color w:val="000000"/>
          <w:sz w:val="20"/>
          <w:szCs w:val="20"/>
          <w:u w:color="000000"/>
        </w:rPr>
        <w:t>You may also send a written complaint to the Secretary of the U.S. Department of Health and Human Services</w:t>
      </w:r>
      <w:r w:rsidR="00F83F05" w:rsidRPr="00FF06A6">
        <w:rPr>
          <w:color w:val="000000"/>
          <w:sz w:val="20"/>
          <w:szCs w:val="20"/>
          <w:u w:color="000000"/>
        </w:rPr>
        <w:t>.  I</w:t>
      </w:r>
      <w:r w:rsidR="006C0D9B" w:rsidRPr="00FF06A6">
        <w:rPr>
          <w:color w:val="000000"/>
          <w:sz w:val="20"/>
          <w:szCs w:val="20"/>
          <w:u w:color="000000"/>
        </w:rPr>
        <w:t xml:space="preserve"> can provide you with the appropriate address upon request.</w:t>
      </w:r>
    </w:p>
    <w:p w14:paraId="016A483A" w14:textId="77777777" w:rsidR="00212DF2" w:rsidRPr="00FF06A6" w:rsidRDefault="00212DF2" w:rsidP="007A6A70">
      <w:pPr>
        <w:autoSpaceDE w:val="0"/>
        <w:autoSpaceDN w:val="0"/>
        <w:adjustRightInd w:val="0"/>
        <w:rPr>
          <w:color w:val="000000"/>
          <w:sz w:val="20"/>
          <w:szCs w:val="20"/>
          <w:u w:color="000000"/>
        </w:rPr>
      </w:pPr>
    </w:p>
    <w:p w14:paraId="65617A90" w14:textId="77777777" w:rsidR="00212DF2" w:rsidRPr="00FF06A6" w:rsidRDefault="00212DF2" w:rsidP="00212DF2">
      <w:pPr>
        <w:numPr>
          <w:ilvl w:val="0"/>
          <w:numId w:val="6"/>
        </w:numPr>
        <w:tabs>
          <w:tab w:val="left" w:pos="428"/>
          <w:tab w:val="left" w:pos="720"/>
        </w:tabs>
        <w:autoSpaceDE w:val="0"/>
        <w:autoSpaceDN w:val="0"/>
        <w:adjustRightInd w:val="0"/>
        <w:ind w:hanging="720"/>
        <w:rPr>
          <w:color w:val="000000"/>
          <w:sz w:val="20"/>
          <w:szCs w:val="20"/>
          <w:u w:color="000000"/>
        </w:rPr>
      </w:pPr>
      <w:r w:rsidRPr="00FF06A6">
        <w:rPr>
          <w:color w:val="000000"/>
          <w:sz w:val="20"/>
          <w:szCs w:val="20"/>
          <w:u w:val="single" w:color="000000"/>
        </w:rPr>
        <w:lastRenderedPageBreak/>
        <w:t>Effective Date, Restrictions, and Changes to Privacy Policy</w:t>
      </w:r>
    </w:p>
    <w:p w14:paraId="67A7C792" w14:textId="77777777" w:rsidR="00212DF2" w:rsidRPr="00FF06A6" w:rsidRDefault="00212DF2" w:rsidP="00212DF2">
      <w:pPr>
        <w:autoSpaceDE w:val="0"/>
        <w:autoSpaceDN w:val="0"/>
        <w:adjustRightInd w:val="0"/>
        <w:rPr>
          <w:color w:val="000000"/>
          <w:sz w:val="20"/>
          <w:szCs w:val="20"/>
          <w:u w:color="000000"/>
        </w:rPr>
      </w:pPr>
    </w:p>
    <w:p w14:paraId="2AA00881" w14:textId="316C5B48" w:rsidR="00212DF2" w:rsidRPr="00FF06A6" w:rsidRDefault="00212DF2" w:rsidP="00212DF2">
      <w:pPr>
        <w:autoSpaceDE w:val="0"/>
        <w:autoSpaceDN w:val="0"/>
        <w:adjustRightInd w:val="0"/>
        <w:ind w:left="720"/>
        <w:rPr>
          <w:color w:val="000000"/>
          <w:sz w:val="20"/>
          <w:szCs w:val="20"/>
          <w:u w:color="000000"/>
        </w:rPr>
      </w:pPr>
      <w:r w:rsidRPr="00FF06A6">
        <w:rPr>
          <w:color w:val="000000"/>
          <w:sz w:val="20"/>
          <w:szCs w:val="20"/>
          <w:u w:color="000000"/>
        </w:rPr>
        <w:t xml:space="preserve">This notice will go into effect on </w:t>
      </w:r>
      <w:r w:rsidR="004212D4" w:rsidRPr="00FF06A6">
        <w:rPr>
          <w:color w:val="000000"/>
          <w:sz w:val="20"/>
          <w:szCs w:val="20"/>
          <w:u w:color="000000"/>
        </w:rPr>
        <w:t>January</w:t>
      </w:r>
      <w:r w:rsidRPr="00FF06A6">
        <w:rPr>
          <w:color w:val="000000"/>
          <w:sz w:val="20"/>
          <w:szCs w:val="20"/>
          <w:u w:color="000000"/>
        </w:rPr>
        <w:t xml:space="preserve"> 1, 202</w:t>
      </w:r>
      <w:r w:rsidR="00FF06A6">
        <w:rPr>
          <w:color w:val="000000"/>
          <w:sz w:val="20"/>
          <w:szCs w:val="20"/>
          <w:u w:color="000000"/>
        </w:rPr>
        <w:t>3</w:t>
      </w:r>
      <w:r w:rsidR="00F83F05" w:rsidRPr="00FF06A6">
        <w:rPr>
          <w:color w:val="000000"/>
          <w:sz w:val="20"/>
          <w:szCs w:val="20"/>
          <w:u w:color="000000"/>
        </w:rPr>
        <w:t>.  I</w:t>
      </w:r>
      <w:r w:rsidRPr="00FF06A6">
        <w:rPr>
          <w:color w:val="000000"/>
          <w:sz w:val="20"/>
          <w:szCs w:val="20"/>
          <w:u w:color="000000"/>
        </w:rPr>
        <w:t xml:space="preserve"> reserve the right to change the terms of this notice and to make the new notice provisions effective for all PHI that </w:t>
      </w:r>
      <w:r w:rsidR="00F83F05" w:rsidRPr="00FF06A6">
        <w:rPr>
          <w:color w:val="000000"/>
          <w:sz w:val="20"/>
          <w:szCs w:val="20"/>
          <w:u w:color="000000"/>
        </w:rPr>
        <w:t xml:space="preserve">I </w:t>
      </w:r>
      <w:r w:rsidRPr="00FF06A6">
        <w:rPr>
          <w:color w:val="000000"/>
          <w:sz w:val="20"/>
          <w:szCs w:val="20"/>
          <w:u w:color="000000"/>
        </w:rPr>
        <w:t>will maintain</w:t>
      </w:r>
      <w:r w:rsidR="00F83F05" w:rsidRPr="00FF06A6">
        <w:rPr>
          <w:color w:val="000000"/>
          <w:sz w:val="20"/>
          <w:szCs w:val="20"/>
          <w:u w:color="000000"/>
        </w:rPr>
        <w:t>.  I</w:t>
      </w:r>
      <w:r w:rsidRPr="00FF06A6">
        <w:rPr>
          <w:color w:val="000000"/>
          <w:sz w:val="20"/>
          <w:szCs w:val="20"/>
          <w:u w:color="000000"/>
        </w:rPr>
        <w:t xml:space="preserve"> will provide you with a revised notice at your next visit</w:t>
      </w:r>
      <w:r w:rsidR="00F83F05" w:rsidRPr="00FF06A6">
        <w:rPr>
          <w:color w:val="000000"/>
          <w:sz w:val="20"/>
          <w:szCs w:val="20"/>
          <w:u w:color="000000"/>
        </w:rPr>
        <w:t xml:space="preserve">.  </w:t>
      </w:r>
      <w:r w:rsidRPr="00FF06A6">
        <w:rPr>
          <w:color w:val="000000"/>
          <w:sz w:val="20"/>
          <w:szCs w:val="20"/>
          <w:u w:color="000000"/>
        </w:rPr>
        <w:t xml:space="preserve">If information is to be released and you do not have a future scheduled appointment, then </w:t>
      </w:r>
      <w:r w:rsidR="00F83F05" w:rsidRPr="00FF06A6">
        <w:rPr>
          <w:color w:val="000000"/>
          <w:sz w:val="20"/>
          <w:szCs w:val="20"/>
          <w:u w:color="000000"/>
        </w:rPr>
        <w:t xml:space="preserve">I </w:t>
      </w:r>
      <w:r w:rsidRPr="00FF06A6">
        <w:rPr>
          <w:color w:val="000000"/>
          <w:sz w:val="20"/>
          <w:szCs w:val="20"/>
          <w:u w:color="000000"/>
        </w:rPr>
        <w:t>will notify you of any changes by mail.</w:t>
      </w:r>
    </w:p>
    <w:p w14:paraId="5872F5E2" w14:textId="77777777" w:rsidR="00212DF2" w:rsidRPr="00FF06A6" w:rsidRDefault="00212DF2" w:rsidP="00212DF2">
      <w:pPr>
        <w:autoSpaceDE w:val="0"/>
        <w:autoSpaceDN w:val="0"/>
        <w:adjustRightInd w:val="0"/>
        <w:ind w:left="720"/>
        <w:rPr>
          <w:color w:val="000000"/>
          <w:sz w:val="20"/>
          <w:szCs w:val="20"/>
          <w:u w:color="000000"/>
        </w:rPr>
      </w:pPr>
    </w:p>
    <w:p w14:paraId="4D4FC1B5" w14:textId="77777777" w:rsidR="00212DF2" w:rsidRPr="00FF06A6" w:rsidRDefault="00212DF2" w:rsidP="00212DF2">
      <w:pPr>
        <w:autoSpaceDE w:val="0"/>
        <w:autoSpaceDN w:val="0"/>
        <w:adjustRightInd w:val="0"/>
        <w:ind w:left="720"/>
        <w:rPr>
          <w:color w:val="000000"/>
          <w:sz w:val="20"/>
          <w:szCs w:val="20"/>
          <w:u w:color="000000"/>
        </w:rPr>
      </w:pPr>
      <w:r w:rsidRPr="00FF06A6">
        <w:rPr>
          <w:color w:val="000000"/>
          <w:sz w:val="20"/>
          <w:szCs w:val="20"/>
          <w:u w:color="000000"/>
        </w:rPr>
        <w:t>I acknowledge that I have read this notice and been given an opportunity to ask questions related to this notice.</w:t>
      </w:r>
    </w:p>
    <w:p w14:paraId="07C71818" w14:textId="77777777" w:rsidR="00212DF2" w:rsidRPr="00FF06A6" w:rsidRDefault="00212DF2" w:rsidP="00212DF2">
      <w:pPr>
        <w:autoSpaceDE w:val="0"/>
        <w:autoSpaceDN w:val="0"/>
        <w:adjustRightInd w:val="0"/>
        <w:ind w:left="720"/>
        <w:rPr>
          <w:color w:val="000000"/>
          <w:sz w:val="20"/>
          <w:szCs w:val="20"/>
          <w:u w:color="000000"/>
        </w:rPr>
      </w:pPr>
    </w:p>
    <w:p w14:paraId="7BF4144D" w14:textId="77777777" w:rsidR="00212DF2" w:rsidRPr="00FF06A6" w:rsidRDefault="00212DF2" w:rsidP="00212DF2">
      <w:pPr>
        <w:autoSpaceDE w:val="0"/>
        <w:autoSpaceDN w:val="0"/>
        <w:adjustRightInd w:val="0"/>
        <w:ind w:left="720"/>
        <w:rPr>
          <w:color w:val="000000"/>
          <w:sz w:val="20"/>
          <w:szCs w:val="20"/>
          <w:u w:color="000000"/>
        </w:rPr>
      </w:pPr>
    </w:p>
    <w:p w14:paraId="5DBBC808" w14:textId="77777777" w:rsidR="00212DF2" w:rsidRPr="00FF06A6" w:rsidRDefault="00212DF2" w:rsidP="00212DF2">
      <w:pPr>
        <w:autoSpaceDE w:val="0"/>
        <w:autoSpaceDN w:val="0"/>
        <w:adjustRightInd w:val="0"/>
        <w:ind w:left="720"/>
        <w:rPr>
          <w:color w:val="000000"/>
          <w:sz w:val="20"/>
          <w:szCs w:val="20"/>
          <w:u w:color="000000"/>
        </w:rPr>
      </w:pPr>
      <w:r w:rsidRPr="00FF06A6">
        <w:rPr>
          <w:color w:val="000000"/>
          <w:sz w:val="20"/>
          <w:szCs w:val="20"/>
          <w:u w:color="000000"/>
        </w:rPr>
        <w:t>____________________________________</w:t>
      </w:r>
      <w:r w:rsidRPr="00FF06A6">
        <w:rPr>
          <w:color w:val="000000"/>
          <w:sz w:val="20"/>
          <w:szCs w:val="20"/>
          <w:u w:color="000000"/>
        </w:rPr>
        <w:tab/>
      </w:r>
      <w:r w:rsidRPr="00FF06A6">
        <w:rPr>
          <w:color w:val="000000"/>
          <w:sz w:val="20"/>
          <w:szCs w:val="20"/>
          <w:u w:color="000000"/>
        </w:rPr>
        <w:tab/>
      </w:r>
      <w:r w:rsidRPr="00FF06A6">
        <w:rPr>
          <w:color w:val="000000"/>
          <w:sz w:val="20"/>
          <w:szCs w:val="20"/>
          <w:u w:color="000000"/>
        </w:rPr>
        <w:tab/>
        <w:t>____________</w:t>
      </w:r>
    </w:p>
    <w:p w14:paraId="546B6DB5" w14:textId="07F5B0B4" w:rsidR="00FE3C8E" w:rsidRPr="00FF06A6" w:rsidRDefault="00212DF2" w:rsidP="00212DF2">
      <w:r w:rsidRPr="00FF06A6">
        <w:rPr>
          <w:color w:val="000000"/>
          <w:sz w:val="20"/>
          <w:szCs w:val="20"/>
          <w:u w:color="000000"/>
        </w:rPr>
        <w:t>Signature</w:t>
      </w:r>
      <w:r w:rsidRPr="00FF06A6">
        <w:rPr>
          <w:color w:val="000000"/>
          <w:sz w:val="20"/>
          <w:szCs w:val="20"/>
          <w:u w:color="000000"/>
        </w:rPr>
        <w:tab/>
      </w:r>
      <w:r w:rsidRPr="00FF06A6">
        <w:rPr>
          <w:color w:val="000000"/>
          <w:sz w:val="20"/>
          <w:szCs w:val="20"/>
          <w:u w:color="000000"/>
        </w:rPr>
        <w:tab/>
      </w:r>
      <w:r w:rsidRPr="00FF06A6">
        <w:rPr>
          <w:color w:val="000000"/>
          <w:sz w:val="20"/>
          <w:szCs w:val="20"/>
          <w:u w:color="000000"/>
        </w:rPr>
        <w:tab/>
      </w:r>
      <w:r w:rsidRPr="00FF06A6">
        <w:rPr>
          <w:color w:val="000000"/>
          <w:sz w:val="20"/>
          <w:szCs w:val="20"/>
          <w:u w:color="000000"/>
        </w:rPr>
        <w:tab/>
      </w:r>
      <w:r w:rsidRPr="00FF06A6">
        <w:rPr>
          <w:color w:val="000000"/>
          <w:sz w:val="20"/>
          <w:szCs w:val="20"/>
          <w:u w:color="000000"/>
        </w:rPr>
        <w:tab/>
      </w:r>
    </w:p>
    <w:sectPr w:rsidR="00FE3C8E" w:rsidRPr="00FF06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tima">
    <w:panose1 w:val="02000503060000020004"/>
    <w:charset w:val="00"/>
    <w:family w:val="auto"/>
    <w:pitch w:val="variable"/>
    <w:sig w:usb0="80000067" w:usb1="00000000" w:usb2="00000000" w:usb3="00000000" w:csb0="00000001" w:csb1="00000000"/>
  </w:font>
  <w:font w:name="Carlito">
    <w:altName w:val="Calibri"/>
    <w:panose1 w:val="020B0604020202020204"/>
    <w:charset w:val="00"/>
    <w:family w:val="auto"/>
    <w:pitch w:val="default"/>
    <w:sig w:usb0="00000003" w:usb1="00000000" w:usb2="00000000" w:usb3="00000000" w:csb0="00000001" w:csb1="00000000"/>
  </w:font>
  <w:font w:name="American Typewriter">
    <w:panose1 w:val="02090604020004020304"/>
    <w:charset w:val="4D"/>
    <w:family w:val="roman"/>
    <w:pitch w:val="variable"/>
    <w:sig w:usb0="A000006F" w:usb1="00000019"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hybridMultilevel"/>
    <w:tmpl w:val="00000006"/>
    <w:lvl w:ilvl="0" w:tplc="000001F5">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8"/>
    <w:multiLevelType w:val="hybridMultilevel"/>
    <w:tmpl w:val="00000008"/>
    <w:lvl w:ilvl="0" w:tplc="000002BD">
      <w:start w:val="2"/>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9"/>
    <w:multiLevelType w:val="hybridMultilevel"/>
    <w:tmpl w:val="C930CC28"/>
    <w:lvl w:ilvl="0" w:tplc="00000321">
      <w:start w:val="3"/>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10"/>
    <w:multiLevelType w:val="hybridMultilevel"/>
    <w:tmpl w:val="00000010"/>
    <w:lvl w:ilvl="0" w:tplc="000005DD">
      <w:start w:val="4"/>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18"/>
    <w:multiLevelType w:val="hybridMultilevel"/>
    <w:tmpl w:val="00000018"/>
    <w:lvl w:ilvl="0" w:tplc="000008FD">
      <w:start w:val="5"/>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19"/>
    <w:multiLevelType w:val="hybridMultilevel"/>
    <w:tmpl w:val="00000019"/>
    <w:lvl w:ilvl="0" w:tplc="00000961">
      <w:start w:val="6"/>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CF07EAF"/>
    <w:multiLevelType w:val="multilevel"/>
    <w:tmpl w:val="8446E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6027DE"/>
    <w:multiLevelType w:val="hybridMultilevel"/>
    <w:tmpl w:val="54AA8FC6"/>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26703EB2"/>
    <w:multiLevelType w:val="hybridMultilevel"/>
    <w:tmpl w:val="D1A4FF6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41D839FA"/>
    <w:multiLevelType w:val="hybridMultilevel"/>
    <w:tmpl w:val="F2483654"/>
    <w:lvl w:ilvl="0" w:tplc="0409000F">
      <w:start w:val="1"/>
      <w:numFmt w:val="decimal"/>
      <w:lvlText w:val="%1."/>
      <w:lvlJc w:val="left"/>
      <w:pPr>
        <w:ind w:left="1861" w:hanging="360"/>
      </w:pPr>
    </w:lvl>
    <w:lvl w:ilvl="1" w:tplc="04090019" w:tentative="1">
      <w:start w:val="1"/>
      <w:numFmt w:val="lowerLetter"/>
      <w:lvlText w:val="%2."/>
      <w:lvlJc w:val="left"/>
      <w:pPr>
        <w:ind w:left="2581" w:hanging="360"/>
      </w:pPr>
    </w:lvl>
    <w:lvl w:ilvl="2" w:tplc="0409001B" w:tentative="1">
      <w:start w:val="1"/>
      <w:numFmt w:val="lowerRoman"/>
      <w:lvlText w:val="%3."/>
      <w:lvlJc w:val="right"/>
      <w:pPr>
        <w:ind w:left="3301" w:hanging="180"/>
      </w:pPr>
    </w:lvl>
    <w:lvl w:ilvl="3" w:tplc="0409000F" w:tentative="1">
      <w:start w:val="1"/>
      <w:numFmt w:val="decimal"/>
      <w:lvlText w:val="%4."/>
      <w:lvlJc w:val="left"/>
      <w:pPr>
        <w:ind w:left="4021" w:hanging="360"/>
      </w:pPr>
    </w:lvl>
    <w:lvl w:ilvl="4" w:tplc="04090019" w:tentative="1">
      <w:start w:val="1"/>
      <w:numFmt w:val="lowerLetter"/>
      <w:lvlText w:val="%5."/>
      <w:lvlJc w:val="left"/>
      <w:pPr>
        <w:ind w:left="4741" w:hanging="360"/>
      </w:pPr>
    </w:lvl>
    <w:lvl w:ilvl="5" w:tplc="0409001B" w:tentative="1">
      <w:start w:val="1"/>
      <w:numFmt w:val="lowerRoman"/>
      <w:lvlText w:val="%6."/>
      <w:lvlJc w:val="right"/>
      <w:pPr>
        <w:ind w:left="5461" w:hanging="180"/>
      </w:pPr>
    </w:lvl>
    <w:lvl w:ilvl="6" w:tplc="0409000F" w:tentative="1">
      <w:start w:val="1"/>
      <w:numFmt w:val="decimal"/>
      <w:lvlText w:val="%7."/>
      <w:lvlJc w:val="left"/>
      <w:pPr>
        <w:ind w:left="6181" w:hanging="360"/>
      </w:pPr>
    </w:lvl>
    <w:lvl w:ilvl="7" w:tplc="04090019" w:tentative="1">
      <w:start w:val="1"/>
      <w:numFmt w:val="lowerLetter"/>
      <w:lvlText w:val="%8."/>
      <w:lvlJc w:val="left"/>
      <w:pPr>
        <w:ind w:left="6901" w:hanging="360"/>
      </w:pPr>
    </w:lvl>
    <w:lvl w:ilvl="8" w:tplc="0409001B" w:tentative="1">
      <w:start w:val="1"/>
      <w:numFmt w:val="lowerRoman"/>
      <w:lvlText w:val="%9."/>
      <w:lvlJc w:val="right"/>
      <w:pPr>
        <w:ind w:left="7621" w:hanging="180"/>
      </w:pPr>
    </w:lvl>
  </w:abstractNum>
  <w:abstractNum w:abstractNumId="10" w15:restartNumberingAfterBreak="0">
    <w:nsid w:val="47AC65E5"/>
    <w:multiLevelType w:val="hybridMultilevel"/>
    <w:tmpl w:val="7B2255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C3D1DA8"/>
    <w:multiLevelType w:val="hybridMultilevel"/>
    <w:tmpl w:val="E3BEB11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6F3F1649"/>
    <w:multiLevelType w:val="multilevel"/>
    <w:tmpl w:val="42FAD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21679F6"/>
    <w:multiLevelType w:val="hybridMultilevel"/>
    <w:tmpl w:val="5A0C06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1136725815">
    <w:abstractNumId w:val="0"/>
  </w:num>
  <w:num w:numId="2" w16cid:durableId="1745688589">
    <w:abstractNumId w:val="1"/>
  </w:num>
  <w:num w:numId="3" w16cid:durableId="282809703">
    <w:abstractNumId w:val="2"/>
  </w:num>
  <w:num w:numId="4" w16cid:durableId="1308709488">
    <w:abstractNumId w:val="3"/>
  </w:num>
  <w:num w:numId="5" w16cid:durableId="52778620">
    <w:abstractNumId w:val="4"/>
  </w:num>
  <w:num w:numId="6" w16cid:durableId="367419247">
    <w:abstractNumId w:val="5"/>
  </w:num>
  <w:num w:numId="7" w16cid:durableId="1317683119">
    <w:abstractNumId w:val="13"/>
  </w:num>
  <w:num w:numId="8" w16cid:durableId="1786382687">
    <w:abstractNumId w:val="10"/>
  </w:num>
  <w:num w:numId="9" w16cid:durableId="659969127">
    <w:abstractNumId w:val="8"/>
  </w:num>
  <w:num w:numId="10" w16cid:durableId="969476441">
    <w:abstractNumId w:val="11"/>
  </w:num>
  <w:num w:numId="11" w16cid:durableId="2001544602">
    <w:abstractNumId w:val="12"/>
  </w:num>
  <w:num w:numId="12" w16cid:durableId="511534030">
    <w:abstractNumId w:val="6"/>
  </w:num>
  <w:num w:numId="13" w16cid:durableId="244070805">
    <w:abstractNumId w:val="7"/>
  </w:num>
  <w:num w:numId="14" w16cid:durableId="20050887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activeWritingStyle w:appName="MSWord" w:lang="en-US" w:vendorID="64" w:dllVersion="4096" w:nlCheck="1" w:checkStyle="1"/>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D8C"/>
    <w:rsid w:val="000C3CE4"/>
    <w:rsid w:val="001422C7"/>
    <w:rsid w:val="00156D16"/>
    <w:rsid w:val="00157062"/>
    <w:rsid w:val="001D3F1B"/>
    <w:rsid w:val="00212DF2"/>
    <w:rsid w:val="003071FD"/>
    <w:rsid w:val="003D4247"/>
    <w:rsid w:val="004212D4"/>
    <w:rsid w:val="00645701"/>
    <w:rsid w:val="006C0D9B"/>
    <w:rsid w:val="006E6D8C"/>
    <w:rsid w:val="00730A83"/>
    <w:rsid w:val="007A6A70"/>
    <w:rsid w:val="00986DC5"/>
    <w:rsid w:val="00AA359C"/>
    <w:rsid w:val="00BC188E"/>
    <w:rsid w:val="00C631BF"/>
    <w:rsid w:val="00CA0EFE"/>
    <w:rsid w:val="00E245FE"/>
    <w:rsid w:val="00F83F05"/>
    <w:rsid w:val="00FD6ABE"/>
    <w:rsid w:val="00FF0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1FCF7E"/>
  <w15:chartTrackingRefBased/>
  <w15:docId w15:val="{A2B62FE8-5E0A-CD47-95C3-C31057B9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DF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212DF2"/>
    <w:pPr>
      <w:ind w:left="720"/>
    </w:pPr>
  </w:style>
  <w:style w:type="character" w:styleId="Hyperlink">
    <w:name w:val="Hyperlink"/>
    <w:basedOn w:val="DefaultParagraphFont"/>
    <w:uiPriority w:val="99"/>
    <w:unhideWhenUsed/>
    <w:rsid w:val="00BC188E"/>
    <w:rPr>
      <w:color w:val="0563C1" w:themeColor="hyperlink"/>
      <w:u w:val="single"/>
    </w:rPr>
  </w:style>
  <w:style w:type="character" w:styleId="UnresolvedMention">
    <w:name w:val="Unresolved Mention"/>
    <w:basedOn w:val="DefaultParagraphFont"/>
    <w:uiPriority w:val="99"/>
    <w:semiHidden/>
    <w:unhideWhenUsed/>
    <w:rsid w:val="00BC188E"/>
    <w:rPr>
      <w:color w:val="605E5C"/>
      <w:shd w:val="clear" w:color="auto" w:fill="E1DFDD"/>
    </w:rPr>
  </w:style>
  <w:style w:type="character" w:styleId="FollowedHyperlink">
    <w:name w:val="FollowedHyperlink"/>
    <w:basedOn w:val="DefaultParagraphFont"/>
    <w:uiPriority w:val="99"/>
    <w:semiHidden/>
    <w:unhideWhenUsed/>
    <w:rsid w:val="00BC188E"/>
    <w:rPr>
      <w:color w:val="954F72" w:themeColor="followedHyperlink"/>
      <w:u w:val="single"/>
    </w:rPr>
  </w:style>
  <w:style w:type="paragraph" w:styleId="NormalWeb">
    <w:name w:val="Normal (Web)"/>
    <w:basedOn w:val="Normal"/>
    <w:uiPriority w:val="99"/>
    <w:semiHidden/>
    <w:unhideWhenUsed/>
    <w:rsid w:val="007A6A7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23152">
      <w:bodyDiv w:val="1"/>
      <w:marLeft w:val="0"/>
      <w:marRight w:val="0"/>
      <w:marTop w:val="0"/>
      <w:marBottom w:val="0"/>
      <w:divBdr>
        <w:top w:val="none" w:sz="0" w:space="0" w:color="auto"/>
        <w:left w:val="none" w:sz="0" w:space="0" w:color="auto"/>
        <w:bottom w:val="none" w:sz="0" w:space="0" w:color="auto"/>
        <w:right w:val="none" w:sz="0" w:space="0" w:color="auto"/>
      </w:divBdr>
      <w:divsChild>
        <w:div w:id="802503738">
          <w:marLeft w:val="0"/>
          <w:marRight w:val="0"/>
          <w:marTop w:val="0"/>
          <w:marBottom w:val="0"/>
          <w:divBdr>
            <w:top w:val="none" w:sz="0" w:space="0" w:color="auto"/>
            <w:left w:val="none" w:sz="0" w:space="0" w:color="auto"/>
            <w:bottom w:val="none" w:sz="0" w:space="0" w:color="auto"/>
            <w:right w:val="none" w:sz="0" w:space="0" w:color="auto"/>
          </w:divBdr>
          <w:divsChild>
            <w:div w:id="602809801">
              <w:marLeft w:val="0"/>
              <w:marRight w:val="0"/>
              <w:marTop w:val="0"/>
              <w:marBottom w:val="0"/>
              <w:divBdr>
                <w:top w:val="none" w:sz="0" w:space="0" w:color="auto"/>
                <w:left w:val="none" w:sz="0" w:space="0" w:color="auto"/>
                <w:bottom w:val="none" w:sz="0" w:space="0" w:color="auto"/>
                <w:right w:val="none" w:sz="0" w:space="0" w:color="auto"/>
              </w:divBdr>
              <w:divsChild>
                <w:div w:id="135523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42016">
      <w:bodyDiv w:val="1"/>
      <w:marLeft w:val="0"/>
      <w:marRight w:val="0"/>
      <w:marTop w:val="0"/>
      <w:marBottom w:val="0"/>
      <w:divBdr>
        <w:top w:val="none" w:sz="0" w:space="0" w:color="auto"/>
        <w:left w:val="none" w:sz="0" w:space="0" w:color="auto"/>
        <w:bottom w:val="none" w:sz="0" w:space="0" w:color="auto"/>
        <w:right w:val="none" w:sz="0" w:space="0" w:color="auto"/>
      </w:divBdr>
      <w:divsChild>
        <w:div w:id="93475803">
          <w:marLeft w:val="0"/>
          <w:marRight w:val="0"/>
          <w:marTop w:val="0"/>
          <w:marBottom w:val="0"/>
          <w:divBdr>
            <w:top w:val="none" w:sz="0" w:space="0" w:color="auto"/>
            <w:left w:val="none" w:sz="0" w:space="0" w:color="auto"/>
            <w:bottom w:val="none" w:sz="0" w:space="0" w:color="auto"/>
            <w:right w:val="none" w:sz="0" w:space="0" w:color="auto"/>
          </w:divBdr>
          <w:divsChild>
            <w:div w:id="1360663673">
              <w:marLeft w:val="0"/>
              <w:marRight w:val="0"/>
              <w:marTop w:val="0"/>
              <w:marBottom w:val="0"/>
              <w:divBdr>
                <w:top w:val="none" w:sz="0" w:space="0" w:color="auto"/>
                <w:left w:val="none" w:sz="0" w:space="0" w:color="auto"/>
                <w:bottom w:val="none" w:sz="0" w:space="0" w:color="auto"/>
                <w:right w:val="none" w:sz="0" w:space="0" w:color="auto"/>
              </w:divBdr>
              <w:divsChild>
                <w:div w:id="202535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34979">
      <w:bodyDiv w:val="1"/>
      <w:marLeft w:val="0"/>
      <w:marRight w:val="0"/>
      <w:marTop w:val="0"/>
      <w:marBottom w:val="0"/>
      <w:divBdr>
        <w:top w:val="none" w:sz="0" w:space="0" w:color="auto"/>
        <w:left w:val="none" w:sz="0" w:space="0" w:color="auto"/>
        <w:bottom w:val="none" w:sz="0" w:space="0" w:color="auto"/>
        <w:right w:val="none" w:sz="0" w:space="0" w:color="auto"/>
      </w:divBdr>
      <w:divsChild>
        <w:div w:id="1000617261">
          <w:marLeft w:val="0"/>
          <w:marRight w:val="0"/>
          <w:marTop w:val="0"/>
          <w:marBottom w:val="0"/>
          <w:divBdr>
            <w:top w:val="none" w:sz="0" w:space="0" w:color="auto"/>
            <w:left w:val="none" w:sz="0" w:space="0" w:color="auto"/>
            <w:bottom w:val="none" w:sz="0" w:space="0" w:color="auto"/>
            <w:right w:val="none" w:sz="0" w:space="0" w:color="auto"/>
          </w:divBdr>
          <w:divsChild>
            <w:div w:id="1208682324">
              <w:marLeft w:val="0"/>
              <w:marRight w:val="0"/>
              <w:marTop w:val="0"/>
              <w:marBottom w:val="0"/>
              <w:divBdr>
                <w:top w:val="none" w:sz="0" w:space="0" w:color="auto"/>
                <w:left w:val="none" w:sz="0" w:space="0" w:color="auto"/>
                <w:bottom w:val="none" w:sz="0" w:space="0" w:color="auto"/>
                <w:right w:val="none" w:sz="0" w:space="0" w:color="auto"/>
              </w:divBdr>
              <w:divsChild>
                <w:div w:id="143231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481264">
      <w:bodyDiv w:val="1"/>
      <w:marLeft w:val="0"/>
      <w:marRight w:val="0"/>
      <w:marTop w:val="0"/>
      <w:marBottom w:val="0"/>
      <w:divBdr>
        <w:top w:val="none" w:sz="0" w:space="0" w:color="auto"/>
        <w:left w:val="none" w:sz="0" w:space="0" w:color="auto"/>
        <w:bottom w:val="none" w:sz="0" w:space="0" w:color="auto"/>
        <w:right w:val="none" w:sz="0" w:space="0" w:color="auto"/>
      </w:divBdr>
      <w:divsChild>
        <w:div w:id="2105152157">
          <w:marLeft w:val="0"/>
          <w:marRight w:val="0"/>
          <w:marTop w:val="0"/>
          <w:marBottom w:val="0"/>
          <w:divBdr>
            <w:top w:val="none" w:sz="0" w:space="0" w:color="auto"/>
            <w:left w:val="none" w:sz="0" w:space="0" w:color="auto"/>
            <w:bottom w:val="none" w:sz="0" w:space="0" w:color="auto"/>
            <w:right w:val="none" w:sz="0" w:space="0" w:color="auto"/>
          </w:divBdr>
          <w:divsChild>
            <w:div w:id="901599287">
              <w:marLeft w:val="0"/>
              <w:marRight w:val="0"/>
              <w:marTop w:val="0"/>
              <w:marBottom w:val="0"/>
              <w:divBdr>
                <w:top w:val="none" w:sz="0" w:space="0" w:color="auto"/>
                <w:left w:val="none" w:sz="0" w:space="0" w:color="auto"/>
                <w:bottom w:val="none" w:sz="0" w:space="0" w:color="auto"/>
                <w:right w:val="none" w:sz="0" w:space="0" w:color="auto"/>
              </w:divBdr>
              <w:divsChild>
                <w:div w:id="2917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860630">
      <w:bodyDiv w:val="1"/>
      <w:marLeft w:val="0"/>
      <w:marRight w:val="0"/>
      <w:marTop w:val="0"/>
      <w:marBottom w:val="0"/>
      <w:divBdr>
        <w:top w:val="none" w:sz="0" w:space="0" w:color="auto"/>
        <w:left w:val="none" w:sz="0" w:space="0" w:color="auto"/>
        <w:bottom w:val="none" w:sz="0" w:space="0" w:color="auto"/>
        <w:right w:val="none" w:sz="0" w:space="0" w:color="auto"/>
      </w:divBdr>
      <w:divsChild>
        <w:div w:id="1511489483">
          <w:marLeft w:val="0"/>
          <w:marRight w:val="0"/>
          <w:marTop w:val="0"/>
          <w:marBottom w:val="0"/>
          <w:divBdr>
            <w:top w:val="none" w:sz="0" w:space="0" w:color="auto"/>
            <w:left w:val="none" w:sz="0" w:space="0" w:color="auto"/>
            <w:bottom w:val="none" w:sz="0" w:space="0" w:color="auto"/>
            <w:right w:val="none" w:sz="0" w:space="0" w:color="auto"/>
          </w:divBdr>
          <w:divsChild>
            <w:div w:id="1395084532">
              <w:marLeft w:val="0"/>
              <w:marRight w:val="0"/>
              <w:marTop w:val="0"/>
              <w:marBottom w:val="0"/>
              <w:divBdr>
                <w:top w:val="none" w:sz="0" w:space="0" w:color="auto"/>
                <w:left w:val="none" w:sz="0" w:space="0" w:color="auto"/>
                <w:bottom w:val="none" w:sz="0" w:space="0" w:color="auto"/>
                <w:right w:val="none" w:sz="0" w:space="0" w:color="auto"/>
              </w:divBdr>
              <w:divsChild>
                <w:div w:id="142477305">
                  <w:marLeft w:val="0"/>
                  <w:marRight w:val="0"/>
                  <w:marTop w:val="0"/>
                  <w:marBottom w:val="0"/>
                  <w:divBdr>
                    <w:top w:val="none" w:sz="0" w:space="0" w:color="auto"/>
                    <w:left w:val="none" w:sz="0" w:space="0" w:color="auto"/>
                    <w:bottom w:val="none" w:sz="0" w:space="0" w:color="auto"/>
                    <w:right w:val="none" w:sz="0" w:space="0" w:color="auto"/>
                  </w:divBdr>
                </w:div>
              </w:divsChild>
            </w:div>
            <w:div w:id="1739208463">
              <w:marLeft w:val="0"/>
              <w:marRight w:val="0"/>
              <w:marTop w:val="0"/>
              <w:marBottom w:val="0"/>
              <w:divBdr>
                <w:top w:val="none" w:sz="0" w:space="0" w:color="auto"/>
                <w:left w:val="none" w:sz="0" w:space="0" w:color="auto"/>
                <w:bottom w:val="none" w:sz="0" w:space="0" w:color="auto"/>
                <w:right w:val="none" w:sz="0" w:space="0" w:color="auto"/>
              </w:divBdr>
              <w:divsChild>
                <w:div w:id="124390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8478">
          <w:marLeft w:val="0"/>
          <w:marRight w:val="0"/>
          <w:marTop w:val="0"/>
          <w:marBottom w:val="0"/>
          <w:divBdr>
            <w:top w:val="none" w:sz="0" w:space="0" w:color="auto"/>
            <w:left w:val="none" w:sz="0" w:space="0" w:color="auto"/>
            <w:bottom w:val="none" w:sz="0" w:space="0" w:color="auto"/>
            <w:right w:val="none" w:sz="0" w:space="0" w:color="auto"/>
          </w:divBdr>
          <w:divsChild>
            <w:div w:id="1613004387">
              <w:marLeft w:val="0"/>
              <w:marRight w:val="0"/>
              <w:marTop w:val="0"/>
              <w:marBottom w:val="0"/>
              <w:divBdr>
                <w:top w:val="none" w:sz="0" w:space="0" w:color="auto"/>
                <w:left w:val="none" w:sz="0" w:space="0" w:color="auto"/>
                <w:bottom w:val="none" w:sz="0" w:space="0" w:color="auto"/>
                <w:right w:val="none" w:sz="0" w:space="0" w:color="auto"/>
              </w:divBdr>
              <w:divsChild>
                <w:div w:id="73119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844323">
      <w:bodyDiv w:val="1"/>
      <w:marLeft w:val="0"/>
      <w:marRight w:val="0"/>
      <w:marTop w:val="0"/>
      <w:marBottom w:val="0"/>
      <w:divBdr>
        <w:top w:val="none" w:sz="0" w:space="0" w:color="auto"/>
        <w:left w:val="none" w:sz="0" w:space="0" w:color="auto"/>
        <w:bottom w:val="none" w:sz="0" w:space="0" w:color="auto"/>
        <w:right w:val="none" w:sz="0" w:space="0" w:color="auto"/>
      </w:divBdr>
    </w:div>
    <w:div w:id="461312949">
      <w:bodyDiv w:val="1"/>
      <w:marLeft w:val="0"/>
      <w:marRight w:val="0"/>
      <w:marTop w:val="0"/>
      <w:marBottom w:val="0"/>
      <w:divBdr>
        <w:top w:val="none" w:sz="0" w:space="0" w:color="auto"/>
        <w:left w:val="none" w:sz="0" w:space="0" w:color="auto"/>
        <w:bottom w:val="none" w:sz="0" w:space="0" w:color="auto"/>
        <w:right w:val="none" w:sz="0" w:space="0" w:color="auto"/>
      </w:divBdr>
      <w:divsChild>
        <w:div w:id="371538932">
          <w:marLeft w:val="0"/>
          <w:marRight w:val="0"/>
          <w:marTop w:val="0"/>
          <w:marBottom w:val="0"/>
          <w:divBdr>
            <w:top w:val="none" w:sz="0" w:space="0" w:color="auto"/>
            <w:left w:val="none" w:sz="0" w:space="0" w:color="auto"/>
            <w:bottom w:val="none" w:sz="0" w:space="0" w:color="auto"/>
            <w:right w:val="none" w:sz="0" w:space="0" w:color="auto"/>
          </w:divBdr>
          <w:divsChild>
            <w:div w:id="1765030623">
              <w:marLeft w:val="0"/>
              <w:marRight w:val="0"/>
              <w:marTop w:val="0"/>
              <w:marBottom w:val="0"/>
              <w:divBdr>
                <w:top w:val="none" w:sz="0" w:space="0" w:color="auto"/>
                <w:left w:val="none" w:sz="0" w:space="0" w:color="auto"/>
                <w:bottom w:val="none" w:sz="0" w:space="0" w:color="auto"/>
                <w:right w:val="none" w:sz="0" w:space="0" w:color="auto"/>
              </w:divBdr>
              <w:divsChild>
                <w:div w:id="25343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187321">
      <w:bodyDiv w:val="1"/>
      <w:marLeft w:val="0"/>
      <w:marRight w:val="0"/>
      <w:marTop w:val="0"/>
      <w:marBottom w:val="0"/>
      <w:divBdr>
        <w:top w:val="none" w:sz="0" w:space="0" w:color="auto"/>
        <w:left w:val="none" w:sz="0" w:space="0" w:color="auto"/>
        <w:bottom w:val="none" w:sz="0" w:space="0" w:color="auto"/>
        <w:right w:val="none" w:sz="0" w:space="0" w:color="auto"/>
      </w:divBdr>
      <w:divsChild>
        <w:div w:id="1593129530">
          <w:marLeft w:val="0"/>
          <w:marRight w:val="0"/>
          <w:marTop w:val="0"/>
          <w:marBottom w:val="0"/>
          <w:divBdr>
            <w:top w:val="none" w:sz="0" w:space="0" w:color="auto"/>
            <w:left w:val="none" w:sz="0" w:space="0" w:color="auto"/>
            <w:bottom w:val="none" w:sz="0" w:space="0" w:color="auto"/>
            <w:right w:val="none" w:sz="0" w:space="0" w:color="auto"/>
          </w:divBdr>
          <w:divsChild>
            <w:div w:id="1467773238">
              <w:marLeft w:val="0"/>
              <w:marRight w:val="0"/>
              <w:marTop w:val="0"/>
              <w:marBottom w:val="0"/>
              <w:divBdr>
                <w:top w:val="none" w:sz="0" w:space="0" w:color="auto"/>
                <w:left w:val="none" w:sz="0" w:space="0" w:color="auto"/>
                <w:bottom w:val="none" w:sz="0" w:space="0" w:color="auto"/>
                <w:right w:val="none" w:sz="0" w:space="0" w:color="auto"/>
              </w:divBdr>
              <w:divsChild>
                <w:div w:id="138084521">
                  <w:marLeft w:val="0"/>
                  <w:marRight w:val="0"/>
                  <w:marTop w:val="0"/>
                  <w:marBottom w:val="0"/>
                  <w:divBdr>
                    <w:top w:val="none" w:sz="0" w:space="0" w:color="auto"/>
                    <w:left w:val="none" w:sz="0" w:space="0" w:color="auto"/>
                    <w:bottom w:val="none" w:sz="0" w:space="0" w:color="auto"/>
                    <w:right w:val="none" w:sz="0" w:space="0" w:color="auto"/>
                  </w:divBdr>
                </w:div>
              </w:divsChild>
            </w:div>
            <w:div w:id="1244298251">
              <w:marLeft w:val="0"/>
              <w:marRight w:val="0"/>
              <w:marTop w:val="0"/>
              <w:marBottom w:val="0"/>
              <w:divBdr>
                <w:top w:val="none" w:sz="0" w:space="0" w:color="auto"/>
                <w:left w:val="none" w:sz="0" w:space="0" w:color="auto"/>
                <w:bottom w:val="none" w:sz="0" w:space="0" w:color="auto"/>
                <w:right w:val="none" w:sz="0" w:space="0" w:color="auto"/>
              </w:divBdr>
              <w:divsChild>
                <w:div w:id="134076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835700">
          <w:marLeft w:val="0"/>
          <w:marRight w:val="0"/>
          <w:marTop w:val="0"/>
          <w:marBottom w:val="0"/>
          <w:divBdr>
            <w:top w:val="none" w:sz="0" w:space="0" w:color="auto"/>
            <w:left w:val="none" w:sz="0" w:space="0" w:color="auto"/>
            <w:bottom w:val="none" w:sz="0" w:space="0" w:color="auto"/>
            <w:right w:val="none" w:sz="0" w:space="0" w:color="auto"/>
          </w:divBdr>
          <w:divsChild>
            <w:div w:id="2018723886">
              <w:marLeft w:val="0"/>
              <w:marRight w:val="0"/>
              <w:marTop w:val="0"/>
              <w:marBottom w:val="0"/>
              <w:divBdr>
                <w:top w:val="none" w:sz="0" w:space="0" w:color="auto"/>
                <w:left w:val="none" w:sz="0" w:space="0" w:color="auto"/>
                <w:bottom w:val="none" w:sz="0" w:space="0" w:color="auto"/>
                <w:right w:val="none" w:sz="0" w:space="0" w:color="auto"/>
              </w:divBdr>
              <w:divsChild>
                <w:div w:id="13041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91288">
      <w:bodyDiv w:val="1"/>
      <w:marLeft w:val="0"/>
      <w:marRight w:val="0"/>
      <w:marTop w:val="0"/>
      <w:marBottom w:val="0"/>
      <w:divBdr>
        <w:top w:val="none" w:sz="0" w:space="0" w:color="auto"/>
        <w:left w:val="none" w:sz="0" w:space="0" w:color="auto"/>
        <w:bottom w:val="none" w:sz="0" w:space="0" w:color="auto"/>
        <w:right w:val="none" w:sz="0" w:space="0" w:color="auto"/>
      </w:divBdr>
      <w:divsChild>
        <w:div w:id="1994604990">
          <w:marLeft w:val="0"/>
          <w:marRight w:val="0"/>
          <w:marTop w:val="0"/>
          <w:marBottom w:val="0"/>
          <w:divBdr>
            <w:top w:val="none" w:sz="0" w:space="0" w:color="auto"/>
            <w:left w:val="none" w:sz="0" w:space="0" w:color="auto"/>
            <w:bottom w:val="none" w:sz="0" w:space="0" w:color="auto"/>
            <w:right w:val="none" w:sz="0" w:space="0" w:color="auto"/>
          </w:divBdr>
          <w:divsChild>
            <w:div w:id="183833581">
              <w:marLeft w:val="0"/>
              <w:marRight w:val="0"/>
              <w:marTop w:val="0"/>
              <w:marBottom w:val="0"/>
              <w:divBdr>
                <w:top w:val="none" w:sz="0" w:space="0" w:color="auto"/>
                <w:left w:val="none" w:sz="0" w:space="0" w:color="auto"/>
                <w:bottom w:val="none" w:sz="0" w:space="0" w:color="auto"/>
                <w:right w:val="none" w:sz="0" w:space="0" w:color="auto"/>
              </w:divBdr>
              <w:divsChild>
                <w:div w:id="2921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627024">
      <w:bodyDiv w:val="1"/>
      <w:marLeft w:val="0"/>
      <w:marRight w:val="0"/>
      <w:marTop w:val="0"/>
      <w:marBottom w:val="0"/>
      <w:divBdr>
        <w:top w:val="none" w:sz="0" w:space="0" w:color="auto"/>
        <w:left w:val="none" w:sz="0" w:space="0" w:color="auto"/>
        <w:bottom w:val="none" w:sz="0" w:space="0" w:color="auto"/>
        <w:right w:val="none" w:sz="0" w:space="0" w:color="auto"/>
      </w:divBdr>
      <w:divsChild>
        <w:div w:id="1689985141">
          <w:marLeft w:val="0"/>
          <w:marRight w:val="0"/>
          <w:marTop w:val="0"/>
          <w:marBottom w:val="0"/>
          <w:divBdr>
            <w:top w:val="none" w:sz="0" w:space="0" w:color="auto"/>
            <w:left w:val="none" w:sz="0" w:space="0" w:color="auto"/>
            <w:bottom w:val="none" w:sz="0" w:space="0" w:color="auto"/>
            <w:right w:val="none" w:sz="0" w:space="0" w:color="auto"/>
          </w:divBdr>
          <w:divsChild>
            <w:div w:id="370804829">
              <w:marLeft w:val="0"/>
              <w:marRight w:val="0"/>
              <w:marTop w:val="0"/>
              <w:marBottom w:val="0"/>
              <w:divBdr>
                <w:top w:val="none" w:sz="0" w:space="0" w:color="auto"/>
                <w:left w:val="none" w:sz="0" w:space="0" w:color="auto"/>
                <w:bottom w:val="none" w:sz="0" w:space="0" w:color="auto"/>
                <w:right w:val="none" w:sz="0" w:space="0" w:color="auto"/>
              </w:divBdr>
              <w:divsChild>
                <w:div w:id="91385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727867">
      <w:bodyDiv w:val="1"/>
      <w:marLeft w:val="0"/>
      <w:marRight w:val="0"/>
      <w:marTop w:val="0"/>
      <w:marBottom w:val="0"/>
      <w:divBdr>
        <w:top w:val="none" w:sz="0" w:space="0" w:color="auto"/>
        <w:left w:val="none" w:sz="0" w:space="0" w:color="auto"/>
        <w:bottom w:val="none" w:sz="0" w:space="0" w:color="auto"/>
        <w:right w:val="none" w:sz="0" w:space="0" w:color="auto"/>
      </w:divBdr>
      <w:divsChild>
        <w:div w:id="1072045951">
          <w:marLeft w:val="0"/>
          <w:marRight w:val="0"/>
          <w:marTop w:val="0"/>
          <w:marBottom w:val="0"/>
          <w:divBdr>
            <w:top w:val="none" w:sz="0" w:space="0" w:color="auto"/>
            <w:left w:val="none" w:sz="0" w:space="0" w:color="auto"/>
            <w:bottom w:val="none" w:sz="0" w:space="0" w:color="auto"/>
            <w:right w:val="none" w:sz="0" w:space="0" w:color="auto"/>
          </w:divBdr>
          <w:divsChild>
            <w:div w:id="730081721">
              <w:marLeft w:val="0"/>
              <w:marRight w:val="0"/>
              <w:marTop w:val="0"/>
              <w:marBottom w:val="0"/>
              <w:divBdr>
                <w:top w:val="none" w:sz="0" w:space="0" w:color="auto"/>
                <w:left w:val="none" w:sz="0" w:space="0" w:color="auto"/>
                <w:bottom w:val="none" w:sz="0" w:space="0" w:color="auto"/>
                <w:right w:val="none" w:sz="0" w:space="0" w:color="auto"/>
              </w:divBdr>
              <w:divsChild>
                <w:div w:id="1419980314">
                  <w:marLeft w:val="0"/>
                  <w:marRight w:val="0"/>
                  <w:marTop w:val="0"/>
                  <w:marBottom w:val="0"/>
                  <w:divBdr>
                    <w:top w:val="none" w:sz="0" w:space="0" w:color="auto"/>
                    <w:left w:val="none" w:sz="0" w:space="0" w:color="auto"/>
                    <w:bottom w:val="none" w:sz="0" w:space="0" w:color="auto"/>
                    <w:right w:val="none" w:sz="0" w:space="0" w:color="auto"/>
                  </w:divBdr>
                </w:div>
              </w:divsChild>
            </w:div>
            <w:div w:id="1225334878">
              <w:marLeft w:val="0"/>
              <w:marRight w:val="0"/>
              <w:marTop w:val="0"/>
              <w:marBottom w:val="0"/>
              <w:divBdr>
                <w:top w:val="none" w:sz="0" w:space="0" w:color="auto"/>
                <w:left w:val="none" w:sz="0" w:space="0" w:color="auto"/>
                <w:bottom w:val="none" w:sz="0" w:space="0" w:color="auto"/>
                <w:right w:val="none" w:sz="0" w:space="0" w:color="auto"/>
              </w:divBdr>
              <w:divsChild>
                <w:div w:id="7828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79504">
          <w:marLeft w:val="0"/>
          <w:marRight w:val="0"/>
          <w:marTop w:val="0"/>
          <w:marBottom w:val="0"/>
          <w:divBdr>
            <w:top w:val="none" w:sz="0" w:space="0" w:color="auto"/>
            <w:left w:val="none" w:sz="0" w:space="0" w:color="auto"/>
            <w:bottom w:val="none" w:sz="0" w:space="0" w:color="auto"/>
            <w:right w:val="none" w:sz="0" w:space="0" w:color="auto"/>
          </w:divBdr>
          <w:divsChild>
            <w:div w:id="1806508144">
              <w:marLeft w:val="0"/>
              <w:marRight w:val="0"/>
              <w:marTop w:val="0"/>
              <w:marBottom w:val="0"/>
              <w:divBdr>
                <w:top w:val="none" w:sz="0" w:space="0" w:color="auto"/>
                <w:left w:val="none" w:sz="0" w:space="0" w:color="auto"/>
                <w:bottom w:val="none" w:sz="0" w:space="0" w:color="auto"/>
                <w:right w:val="none" w:sz="0" w:space="0" w:color="auto"/>
              </w:divBdr>
              <w:divsChild>
                <w:div w:id="141605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945261">
      <w:bodyDiv w:val="1"/>
      <w:marLeft w:val="0"/>
      <w:marRight w:val="0"/>
      <w:marTop w:val="0"/>
      <w:marBottom w:val="0"/>
      <w:divBdr>
        <w:top w:val="none" w:sz="0" w:space="0" w:color="auto"/>
        <w:left w:val="none" w:sz="0" w:space="0" w:color="auto"/>
        <w:bottom w:val="none" w:sz="0" w:space="0" w:color="auto"/>
        <w:right w:val="none" w:sz="0" w:space="0" w:color="auto"/>
      </w:divBdr>
      <w:divsChild>
        <w:div w:id="1053579949">
          <w:marLeft w:val="0"/>
          <w:marRight w:val="0"/>
          <w:marTop w:val="0"/>
          <w:marBottom w:val="0"/>
          <w:divBdr>
            <w:top w:val="none" w:sz="0" w:space="0" w:color="auto"/>
            <w:left w:val="none" w:sz="0" w:space="0" w:color="auto"/>
            <w:bottom w:val="none" w:sz="0" w:space="0" w:color="auto"/>
            <w:right w:val="none" w:sz="0" w:space="0" w:color="auto"/>
          </w:divBdr>
          <w:divsChild>
            <w:div w:id="48308354">
              <w:marLeft w:val="0"/>
              <w:marRight w:val="0"/>
              <w:marTop w:val="0"/>
              <w:marBottom w:val="0"/>
              <w:divBdr>
                <w:top w:val="none" w:sz="0" w:space="0" w:color="auto"/>
                <w:left w:val="none" w:sz="0" w:space="0" w:color="auto"/>
                <w:bottom w:val="none" w:sz="0" w:space="0" w:color="auto"/>
                <w:right w:val="none" w:sz="0" w:space="0" w:color="auto"/>
              </w:divBdr>
              <w:divsChild>
                <w:div w:id="6343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90495">
      <w:bodyDiv w:val="1"/>
      <w:marLeft w:val="0"/>
      <w:marRight w:val="0"/>
      <w:marTop w:val="0"/>
      <w:marBottom w:val="0"/>
      <w:divBdr>
        <w:top w:val="none" w:sz="0" w:space="0" w:color="auto"/>
        <w:left w:val="none" w:sz="0" w:space="0" w:color="auto"/>
        <w:bottom w:val="none" w:sz="0" w:space="0" w:color="auto"/>
        <w:right w:val="none" w:sz="0" w:space="0" w:color="auto"/>
      </w:divBdr>
    </w:div>
    <w:div w:id="1225721830">
      <w:bodyDiv w:val="1"/>
      <w:marLeft w:val="0"/>
      <w:marRight w:val="0"/>
      <w:marTop w:val="0"/>
      <w:marBottom w:val="0"/>
      <w:divBdr>
        <w:top w:val="none" w:sz="0" w:space="0" w:color="auto"/>
        <w:left w:val="none" w:sz="0" w:space="0" w:color="auto"/>
        <w:bottom w:val="none" w:sz="0" w:space="0" w:color="auto"/>
        <w:right w:val="none" w:sz="0" w:space="0" w:color="auto"/>
      </w:divBdr>
      <w:divsChild>
        <w:div w:id="77555704">
          <w:marLeft w:val="0"/>
          <w:marRight w:val="0"/>
          <w:marTop w:val="0"/>
          <w:marBottom w:val="0"/>
          <w:divBdr>
            <w:top w:val="none" w:sz="0" w:space="0" w:color="auto"/>
            <w:left w:val="none" w:sz="0" w:space="0" w:color="auto"/>
            <w:bottom w:val="none" w:sz="0" w:space="0" w:color="auto"/>
            <w:right w:val="none" w:sz="0" w:space="0" w:color="auto"/>
          </w:divBdr>
          <w:divsChild>
            <w:div w:id="2042894958">
              <w:marLeft w:val="0"/>
              <w:marRight w:val="0"/>
              <w:marTop w:val="0"/>
              <w:marBottom w:val="0"/>
              <w:divBdr>
                <w:top w:val="none" w:sz="0" w:space="0" w:color="auto"/>
                <w:left w:val="none" w:sz="0" w:space="0" w:color="auto"/>
                <w:bottom w:val="none" w:sz="0" w:space="0" w:color="auto"/>
                <w:right w:val="none" w:sz="0" w:space="0" w:color="auto"/>
              </w:divBdr>
              <w:divsChild>
                <w:div w:id="34062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07641">
      <w:bodyDiv w:val="1"/>
      <w:marLeft w:val="0"/>
      <w:marRight w:val="0"/>
      <w:marTop w:val="0"/>
      <w:marBottom w:val="0"/>
      <w:divBdr>
        <w:top w:val="none" w:sz="0" w:space="0" w:color="auto"/>
        <w:left w:val="none" w:sz="0" w:space="0" w:color="auto"/>
        <w:bottom w:val="none" w:sz="0" w:space="0" w:color="auto"/>
        <w:right w:val="none" w:sz="0" w:space="0" w:color="auto"/>
      </w:divBdr>
      <w:divsChild>
        <w:div w:id="818306140">
          <w:marLeft w:val="0"/>
          <w:marRight w:val="0"/>
          <w:marTop w:val="0"/>
          <w:marBottom w:val="0"/>
          <w:divBdr>
            <w:top w:val="none" w:sz="0" w:space="0" w:color="auto"/>
            <w:left w:val="none" w:sz="0" w:space="0" w:color="auto"/>
            <w:bottom w:val="none" w:sz="0" w:space="0" w:color="auto"/>
            <w:right w:val="none" w:sz="0" w:space="0" w:color="auto"/>
          </w:divBdr>
          <w:divsChild>
            <w:div w:id="682515143">
              <w:marLeft w:val="0"/>
              <w:marRight w:val="0"/>
              <w:marTop w:val="0"/>
              <w:marBottom w:val="0"/>
              <w:divBdr>
                <w:top w:val="none" w:sz="0" w:space="0" w:color="auto"/>
                <w:left w:val="none" w:sz="0" w:space="0" w:color="auto"/>
                <w:bottom w:val="none" w:sz="0" w:space="0" w:color="auto"/>
                <w:right w:val="none" w:sz="0" w:space="0" w:color="auto"/>
              </w:divBdr>
              <w:divsChild>
                <w:div w:id="227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2706">
      <w:bodyDiv w:val="1"/>
      <w:marLeft w:val="0"/>
      <w:marRight w:val="0"/>
      <w:marTop w:val="0"/>
      <w:marBottom w:val="0"/>
      <w:divBdr>
        <w:top w:val="none" w:sz="0" w:space="0" w:color="auto"/>
        <w:left w:val="none" w:sz="0" w:space="0" w:color="auto"/>
        <w:bottom w:val="none" w:sz="0" w:space="0" w:color="auto"/>
        <w:right w:val="none" w:sz="0" w:space="0" w:color="auto"/>
      </w:divBdr>
      <w:divsChild>
        <w:div w:id="334260649">
          <w:marLeft w:val="0"/>
          <w:marRight w:val="0"/>
          <w:marTop w:val="0"/>
          <w:marBottom w:val="0"/>
          <w:divBdr>
            <w:top w:val="none" w:sz="0" w:space="0" w:color="auto"/>
            <w:left w:val="none" w:sz="0" w:space="0" w:color="auto"/>
            <w:bottom w:val="none" w:sz="0" w:space="0" w:color="auto"/>
            <w:right w:val="none" w:sz="0" w:space="0" w:color="auto"/>
          </w:divBdr>
          <w:divsChild>
            <w:div w:id="1445228874">
              <w:marLeft w:val="0"/>
              <w:marRight w:val="0"/>
              <w:marTop w:val="0"/>
              <w:marBottom w:val="0"/>
              <w:divBdr>
                <w:top w:val="none" w:sz="0" w:space="0" w:color="auto"/>
                <w:left w:val="none" w:sz="0" w:space="0" w:color="auto"/>
                <w:bottom w:val="none" w:sz="0" w:space="0" w:color="auto"/>
                <w:right w:val="none" w:sz="0" w:space="0" w:color="auto"/>
              </w:divBdr>
              <w:divsChild>
                <w:div w:id="115949611">
                  <w:marLeft w:val="0"/>
                  <w:marRight w:val="0"/>
                  <w:marTop w:val="0"/>
                  <w:marBottom w:val="0"/>
                  <w:divBdr>
                    <w:top w:val="none" w:sz="0" w:space="0" w:color="auto"/>
                    <w:left w:val="none" w:sz="0" w:space="0" w:color="auto"/>
                    <w:bottom w:val="none" w:sz="0" w:space="0" w:color="auto"/>
                    <w:right w:val="none" w:sz="0" w:space="0" w:color="auto"/>
                  </w:divBdr>
                </w:div>
              </w:divsChild>
            </w:div>
            <w:div w:id="374233605">
              <w:marLeft w:val="0"/>
              <w:marRight w:val="0"/>
              <w:marTop w:val="0"/>
              <w:marBottom w:val="0"/>
              <w:divBdr>
                <w:top w:val="none" w:sz="0" w:space="0" w:color="auto"/>
                <w:left w:val="none" w:sz="0" w:space="0" w:color="auto"/>
                <w:bottom w:val="none" w:sz="0" w:space="0" w:color="auto"/>
                <w:right w:val="none" w:sz="0" w:space="0" w:color="auto"/>
              </w:divBdr>
              <w:divsChild>
                <w:div w:id="1296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36003">
          <w:marLeft w:val="0"/>
          <w:marRight w:val="0"/>
          <w:marTop w:val="0"/>
          <w:marBottom w:val="0"/>
          <w:divBdr>
            <w:top w:val="none" w:sz="0" w:space="0" w:color="auto"/>
            <w:left w:val="none" w:sz="0" w:space="0" w:color="auto"/>
            <w:bottom w:val="none" w:sz="0" w:space="0" w:color="auto"/>
            <w:right w:val="none" w:sz="0" w:space="0" w:color="auto"/>
          </w:divBdr>
          <w:divsChild>
            <w:div w:id="238171877">
              <w:marLeft w:val="0"/>
              <w:marRight w:val="0"/>
              <w:marTop w:val="0"/>
              <w:marBottom w:val="0"/>
              <w:divBdr>
                <w:top w:val="none" w:sz="0" w:space="0" w:color="auto"/>
                <w:left w:val="none" w:sz="0" w:space="0" w:color="auto"/>
                <w:bottom w:val="none" w:sz="0" w:space="0" w:color="auto"/>
                <w:right w:val="none" w:sz="0" w:space="0" w:color="auto"/>
              </w:divBdr>
              <w:divsChild>
                <w:div w:id="25933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925426">
      <w:bodyDiv w:val="1"/>
      <w:marLeft w:val="0"/>
      <w:marRight w:val="0"/>
      <w:marTop w:val="0"/>
      <w:marBottom w:val="0"/>
      <w:divBdr>
        <w:top w:val="none" w:sz="0" w:space="0" w:color="auto"/>
        <w:left w:val="none" w:sz="0" w:space="0" w:color="auto"/>
        <w:bottom w:val="none" w:sz="0" w:space="0" w:color="auto"/>
        <w:right w:val="none" w:sz="0" w:space="0" w:color="auto"/>
      </w:divBdr>
      <w:divsChild>
        <w:div w:id="1247958875">
          <w:marLeft w:val="0"/>
          <w:marRight w:val="0"/>
          <w:marTop w:val="0"/>
          <w:marBottom w:val="0"/>
          <w:divBdr>
            <w:top w:val="none" w:sz="0" w:space="0" w:color="auto"/>
            <w:left w:val="none" w:sz="0" w:space="0" w:color="auto"/>
            <w:bottom w:val="none" w:sz="0" w:space="0" w:color="auto"/>
            <w:right w:val="none" w:sz="0" w:space="0" w:color="auto"/>
          </w:divBdr>
          <w:divsChild>
            <w:div w:id="1772162728">
              <w:marLeft w:val="0"/>
              <w:marRight w:val="0"/>
              <w:marTop w:val="0"/>
              <w:marBottom w:val="0"/>
              <w:divBdr>
                <w:top w:val="none" w:sz="0" w:space="0" w:color="auto"/>
                <w:left w:val="none" w:sz="0" w:space="0" w:color="auto"/>
                <w:bottom w:val="none" w:sz="0" w:space="0" w:color="auto"/>
                <w:right w:val="none" w:sz="0" w:space="0" w:color="auto"/>
              </w:divBdr>
              <w:divsChild>
                <w:div w:id="51504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45472">
      <w:bodyDiv w:val="1"/>
      <w:marLeft w:val="0"/>
      <w:marRight w:val="0"/>
      <w:marTop w:val="0"/>
      <w:marBottom w:val="0"/>
      <w:divBdr>
        <w:top w:val="none" w:sz="0" w:space="0" w:color="auto"/>
        <w:left w:val="none" w:sz="0" w:space="0" w:color="auto"/>
        <w:bottom w:val="none" w:sz="0" w:space="0" w:color="auto"/>
        <w:right w:val="none" w:sz="0" w:space="0" w:color="auto"/>
      </w:divBdr>
    </w:div>
    <w:div w:id="1746486857">
      <w:bodyDiv w:val="1"/>
      <w:marLeft w:val="0"/>
      <w:marRight w:val="0"/>
      <w:marTop w:val="0"/>
      <w:marBottom w:val="0"/>
      <w:divBdr>
        <w:top w:val="none" w:sz="0" w:space="0" w:color="auto"/>
        <w:left w:val="none" w:sz="0" w:space="0" w:color="auto"/>
        <w:bottom w:val="none" w:sz="0" w:space="0" w:color="auto"/>
        <w:right w:val="none" w:sz="0" w:space="0" w:color="auto"/>
      </w:divBdr>
    </w:div>
    <w:div w:id="1828787227">
      <w:bodyDiv w:val="1"/>
      <w:marLeft w:val="0"/>
      <w:marRight w:val="0"/>
      <w:marTop w:val="0"/>
      <w:marBottom w:val="0"/>
      <w:divBdr>
        <w:top w:val="none" w:sz="0" w:space="0" w:color="auto"/>
        <w:left w:val="none" w:sz="0" w:space="0" w:color="auto"/>
        <w:bottom w:val="none" w:sz="0" w:space="0" w:color="auto"/>
        <w:right w:val="none" w:sz="0" w:space="0" w:color="auto"/>
      </w:divBdr>
      <w:divsChild>
        <w:div w:id="965811315">
          <w:marLeft w:val="0"/>
          <w:marRight w:val="0"/>
          <w:marTop w:val="0"/>
          <w:marBottom w:val="0"/>
          <w:divBdr>
            <w:top w:val="none" w:sz="0" w:space="0" w:color="auto"/>
            <w:left w:val="none" w:sz="0" w:space="0" w:color="auto"/>
            <w:bottom w:val="none" w:sz="0" w:space="0" w:color="auto"/>
            <w:right w:val="none" w:sz="0" w:space="0" w:color="auto"/>
          </w:divBdr>
          <w:divsChild>
            <w:div w:id="2054386534">
              <w:marLeft w:val="0"/>
              <w:marRight w:val="0"/>
              <w:marTop w:val="0"/>
              <w:marBottom w:val="0"/>
              <w:divBdr>
                <w:top w:val="none" w:sz="0" w:space="0" w:color="auto"/>
                <w:left w:val="none" w:sz="0" w:space="0" w:color="auto"/>
                <w:bottom w:val="none" w:sz="0" w:space="0" w:color="auto"/>
                <w:right w:val="none" w:sz="0" w:space="0" w:color="auto"/>
              </w:divBdr>
              <w:divsChild>
                <w:div w:id="151213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625485">
      <w:bodyDiv w:val="1"/>
      <w:marLeft w:val="0"/>
      <w:marRight w:val="0"/>
      <w:marTop w:val="0"/>
      <w:marBottom w:val="0"/>
      <w:divBdr>
        <w:top w:val="none" w:sz="0" w:space="0" w:color="auto"/>
        <w:left w:val="none" w:sz="0" w:space="0" w:color="auto"/>
        <w:bottom w:val="none" w:sz="0" w:space="0" w:color="auto"/>
        <w:right w:val="none" w:sz="0" w:space="0" w:color="auto"/>
      </w:divBdr>
      <w:divsChild>
        <w:div w:id="550271861">
          <w:marLeft w:val="0"/>
          <w:marRight w:val="0"/>
          <w:marTop w:val="0"/>
          <w:marBottom w:val="0"/>
          <w:divBdr>
            <w:top w:val="none" w:sz="0" w:space="0" w:color="auto"/>
            <w:left w:val="none" w:sz="0" w:space="0" w:color="auto"/>
            <w:bottom w:val="none" w:sz="0" w:space="0" w:color="auto"/>
            <w:right w:val="none" w:sz="0" w:space="0" w:color="auto"/>
          </w:divBdr>
          <w:divsChild>
            <w:div w:id="1434204175">
              <w:marLeft w:val="0"/>
              <w:marRight w:val="0"/>
              <w:marTop w:val="0"/>
              <w:marBottom w:val="0"/>
              <w:divBdr>
                <w:top w:val="none" w:sz="0" w:space="0" w:color="auto"/>
                <w:left w:val="none" w:sz="0" w:space="0" w:color="auto"/>
                <w:bottom w:val="none" w:sz="0" w:space="0" w:color="auto"/>
                <w:right w:val="none" w:sz="0" w:space="0" w:color="auto"/>
              </w:divBdr>
              <w:divsChild>
                <w:div w:id="109139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6873">
      <w:bodyDiv w:val="1"/>
      <w:marLeft w:val="0"/>
      <w:marRight w:val="0"/>
      <w:marTop w:val="0"/>
      <w:marBottom w:val="0"/>
      <w:divBdr>
        <w:top w:val="none" w:sz="0" w:space="0" w:color="auto"/>
        <w:left w:val="none" w:sz="0" w:space="0" w:color="auto"/>
        <w:bottom w:val="none" w:sz="0" w:space="0" w:color="auto"/>
        <w:right w:val="none" w:sz="0" w:space="0" w:color="auto"/>
      </w:divBdr>
      <w:divsChild>
        <w:div w:id="325474897">
          <w:marLeft w:val="0"/>
          <w:marRight w:val="0"/>
          <w:marTop w:val="0"/>
          <w:marBottom w:val="0"/>
          <w:divBdr>
            <w:top w:val="none" w:sz="0" w:space="0" w:color="auto"/>
            <w:left w:val="none" w:sz="0" w:space="0" w:color="auto"/>
            <w:bottom w:val="none" w:sz="0" w:space="0" w:color="auto"/>
            <w:right w:val="none" w:sz="0" w:space="0" w:color="auto"/>
          </w:divBdr>
          <w:divsChild>
            <w:div w:id="1442263524">
              <w:marLeft w:val="0"/>
              <w:marRight w:val="0"/>
              <w:marTop w:val="0"/>
              <w:marBottom w:val="0"/>
              <w:divBdr>
                <w:top w:val="none" w:sz="0" w:space="0" w:color="auto"/>
                <w:left w:val="none" w:sz="0" w:space="0" w:color="auto"/>
                <w:bottom w:val="none" w:sz="0" w:space="0" w:color="auto"/>
                <w:right w:val="none" w:sz="0" w:space="0" w:color="auto"/>
              </w:divBdr>
              <w:divsChild>
                <w:div w:id="140621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1619</Words>
  <Characters>9230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Goldsberry</dc:creator>
  <cp:keywords/>
  <dc:description/>
  <cp:lastModifiedBy>Jeannette Goldsberry</cp:lastModifiedBy>
  <cp:revision>2</cp:revision>
  <dcterms:created xsi:type="dcterms:W3CDTF">2023-01-03T02:10:00Z</dcterms:created>
  <dcterms:modified xsi:type="dcterms:W3CDTF">2023-01-03T02:10:00Z</dcterms:modified>
</cp:coreProperties>
</file>